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0D51" w14:textId="47FCD8C1" w:rsidR="007C5F24" w:rsidRPr="001B43B6" w:rsidRDefault="00EC44AA" w:rsidP="00F039AD">
      <w:pPr>
        <w:spacing w:after="120" w:line="360" w:lineRule="auto"/>
        <w:ind w:left="720"/>
        <w:jc w:val="right"/>
        <w:rPr>
          <w:rFonts w:cs="Times New Roman"/>
          <w:color w:val="000000" w:themeColor="text1"/>
          <w:szCs w:val="24"/>
          <w:bdr w:val="none" w:sz="0" w:space="0" w:color="auto" w:frame="1"/>
        </w:rPr>
      </w:pPr>
      <w:r>
        <w:rPr>
          <w:rFonts w:cs="Times New Roman"/>
          <w:color w:val="000000" w:themeColor="text1"/>
          <w:szCs w:val="24"/>
          <w:bdr w:val="none" w:sz="0" w:space="0" w:color="auto" w:frame="1"/>
        </w:rPr>
        <w:t>November 10</w:t>
      </w:r>
      <w:r w:rsidR="007C5F24" w:rsidRPr="001B43B6">
        <w:rPr>
          <w:rFonts w:cs="Times New Roman"/>
          <w:color w:val="000000" w:themeColor="text1"/>
          <w:szCs w:val="24"/>
          <w:bdr w:val="none" w:sz="0" w:space="0" w:color="auto" w:frame="1"/>
        </w:rPr>
        <w:t>, 202</w:t>
      </w:r>
      <w:r w:rsidR="00796BAD" w:rsidRPr="001B43B6">
        <w:rPr>
          <w:rFonts w:cs="Times New Roman"/>
          <w:color w:val="000000" w:themeColor="text1"/>
          <w:szCs w:val="24"/>
          <w:bdr w:val="none" w:sz="0" w:space="0" w:color="auto" w:frame="1"/>
        </w:rPr>
        <w:t>2</w:t>
      </w:r>
    </w:p>
    <w:p w14:paraId="36843AD0" w14:textId="77777777" w:rsidR="00B74E3F" w:rsidRPr="001B43B6" w:rsidRDefault="00B74E3F" w:rsidP="00F039AD">
      <w:pPr>
        <w:spacing w:after="120" w:line="360" w:lineRule="auto"/>
        <w:rPr>
          <w:rFonts w:eastAsia="Arial" w:cs="Times New Roman"/>
          <w:color w:val="000000" w:themeColor="text1"/>
          <w:szCs w:val="24"/>
        </w:rPr>
      </w:pPr>
    </w:p>
    <w:p w14:paraId="6E03B161" w14:textId="39D6775A" w:rsidR="00B74E3F" w:rsidRPr="001B43B6" w:rsidRDefault="007C5F24" w:rsidP="00F039AD">
      <w:pPr>
        <w:spacing w:after="120" w:line="360" w:lineRule="auto"/>
        <w:rPr>
          <w:rFonts w:eastAsia="Arial" w:cs="Times New Roman"/>
          <w:color w:val="000000" w:themeColor="text1"/>
          <w:szCs w:val="24"/>
        </w:rPr>
      </w:pPr>
      <w:r w:rsidRPr="001B43B6">
        <w:rPr>
          <w:rFonts w:eastAsia="Arial" w:cs="Times New Roman"/>
          <w:color w:val="000000" w:themeColor="text1"/>
          <w:szCs w:val="24"/>
        </w:rPr>
        <w:t xml:space="preserve">Honorable Calvin Stevens, Region IV Council President, Blacks In Government, Inc., called the Regional Executive Committee meeting to order </w:t>
      </w:r>
      <w:r w:rsidR="00C57662" w:rsidRPr="001B43B6">
        <w:rPr>
          <w:rFonts w:eastAsia="Arial" w:cs="Times New Roman"/>
          <w:color w:val="000000" w:themeColor="text1"/>
          <w:szCs w:val="24"/>
        </w:rPr>
        <w:t xml:space="preserve">via teleconference on </w:t>
      </w:r>
      <w:r w:rsidR="00EC44AA">
        <w:rPr>
          <w:rFonts w:cs="Times New Roman"/>
          <w:color w:val="000000" w:themeColor="text1"/>
          <w:szCs w:val="24"/>
          <w:bdr w:val="none" w:sz="0" w:space="0" w:color="auto" w:frame="1"/>
        </w:rPr>
        <w:t xml:space="preserve">November 10. </w:t>
      </w:r>
      <w:r w:rsidR="00453658" w:rsidRPr="001B43B6">
        <w:rPr>
          <w:rFonts w:cs="Times New Roman"/>
          <w:color w:val="000000" w:themeColor="text1"/>
          <w:szCs w:val="24"/>
          <w:bdr w:val="none" w:sz="0" w:space="0" w:color="auto" w:frame="1"/>
        </w:rPr>
        <w:t>202</w:t>
      </w:r>
      <w:r w:rsidR="00EC44AA">
        <w:rPr>
          <w:rFonts w:cs="Times New Roman"/>
          <w:color w:val="000000" w:themeColor="text1"/>
          <w:szCs w:val="24"/>
          <w:bdr w:val="none" w:sz="0" w:space="0" w:color="auto" w:frame="1"/>
        </w:rPr>
        <w:t>3</w:t>
      </w:r>
      <w:r w:rsidR="00C57662" w:rsidRPr="001B43B6">
        <w:rPr>
          <w:rFonts w:eastAsia="Arial" w:cs="Times New Roman"/>
          <w:color w:val="000000" w:themeColor="text1"/>
          <w:szCs w:val="24"/>
        </w:rPr>
        <w:t>, at 8:0</w:t>
      </w:r>
      <w:r w:rsidR="00EC44AA">
        <w:rPr>
          <w:rFonts w:eastAsia="Arial" w:cs="Times New Roman"/>
          <w:color w:val="000000" w:themeColor="text1"/>
          <w:szCs w:val="24"/>
        </w:rPr>
        <w:t>0</w:t>
      </w:r>
      <w:r w:rsidR="00C57662" w:rsidRPr="001B43B6">
        <w:rPr>
          <w:rFonts w:eastAsia="Arial" w:cs="Times New Roman"/>
          <w:color w:val="000000" w:themeColor="text1"/>
          <w:szCs w:val="24"/>
        </w:rPr>
        <w:t xml:space="preserve"> </w:t>
      </w:r>
      <w:r w:rsidR="00003F95" w:rsidRPr="001B43B6">
        <w:rPr>
          <w:rFonts w:eastAsia="Arial" w:cs="Times New Roman"/>
          <w:color w:val="000000" w:themeColor="text1"/>
          <w:szCs w:val="24"/>
        </w:rPr>
        <w:t>pm</w:t>
      </w:r>
      <w:r w:rsidR="00DB2E1F" w:rsidRPr="001B43B6">
        <w:rPr>
          <w:rFonts w:eastAsia="Arial" w:cs="Times New Roman"/>
          <w:color w:val="000000" w:themeColor="text1"/>
          <w:szCs w:val="24"/>
        </w:rPr>
        <w:t xml:space="preserve"> </w:t>
      </w:r>
      <w:r w:rsidR="00C57662" w:rsidRPr="001B43B6">
        <w:rPr>
          <w:rFonts w:eastAsia="Arial" w:cs="Times New Roman"/>
          <w:color w:val="000000" w:themeColor="text1"/>
          <w:szCs w:val="24"/>
        </w:rPr>
        <w:t>Eastern Standard Time (EST)</w:t>
      </w:r>
      <w:r w:rsidRPr="001B43B6">
        <w:rPr>
          <w:rFonts w:eastAsia="Arial" w:cs="Times New Roman"/>
          <w:color w:val="000000" w:themeColor="text1"/>
          <w:szCs w:val="24"/>
        </w:rPr>
        <w:t>.</w:t>
      </w:r>
      <w:r w:rsidR="00003F95" w:rsidRPr="001B43B6">
        <w:rPr>
          <w:rFonts w:eastAsia="Arial" w:cs="Times New Roman"/>
          <w:color w:val="000000" w:themeColor="text1"/>
          <w:szCs w:val="24"/>
        </w:rPr>
        <w:t xml:space="preserve"> He welcomed members </w:t>
      </w:r>
      <w:r w:rsidR="00EC44AA">
        <w:rPr>
          <w:rFonts w:eastAsia="Arial" w:cs="Times New Roman"/>
          <w:color w:val="000000" w:themeColor="text1"/>
          <w:szCs w:val="24"/>
        </w:rPr>
        <w:t xml:space="preserve">to the last executive committee meeting for 2022 </w:t>
      </w:r>
      <w:r w:rsidR="00003F95" w:rsidRPr="001B43B6">
        <w:rPr>
          <w:rFonts w:eastAsia="Arial" w:cs="Times New Roman"/>
          <w:color w:val="000000" w:themeColor="text1"/>
          <w:szCs w:val="24"/>
        </w:rPr>
        <w:t xml:space="preserve">and asked Mr. </w:t>
      </w:r>
      <w:r w:rsidR="00453658" w:rsidRPr="001B43B6">
        <w:rPr>
          <w:rFonts w:eastAsia="Arial" w:cs="Times New Roman"/>
          <w:color w:val="000000" w:themeColor="text1"/>
          <w:szCs w:val="24"/>
        </w:rPr>
        <w:t>Arnold Taylor</w:t>
      </w:r>
      <w:r w:rsidR="00003F95" w:rsidRPr="001B43B6">
        <w:rPr>
          <w:rFonts w:eastAsia="Arial" w:cs="Times New Roman"/>
          <w:color w:val="000000" w:themeColor="text1"/>
          <w:szCs w:val="24"/>
        </w:rPr>
        <w:t xml:space="preserve"> to do the invocation. </w:t>
      </w:r>
      <w:r w:rsidR="00B1512D" w:rsidRPr="001B43B6">
        <w:rPr>
          <w:rFonts w:eastAsia="Arial" w:cs="Times New Roman"/>
          <w:color w:val="000000" w:themeColor="text1"/>
          <w:szCs w:val="24"/>
        </w:rPr>
        <w:t>He then proceeded to do the roll call.</w:t>
      </w:r>
    </w:p>
    <w:p w14:paraId="4FDB10F7" w14:textId="2226B25E" w:rsidR="00D94C37" w:rsidRPr="001B43B6" w:rsidRDefault="00D94C37" w:rsidP="00F039AD">
      <w:pPr>
        <w:spacing w:after="120" w:line="360" w:lineRule="auto"/>
        <w:rPr>
          <w:rFonts w:eastAsia="Arial" w:cs="Times New Roman"/>
          <w:color w:val="000000" w:themeColor="text1"/>
          <w:szCs w:val="24"/>
        </w:rPr>
      </w:pPr>
    </w:p>
    <w:p w14:paraId="69FA2205" w14:textId="3291E04F" w:rsidR="007C5F24" w:rsidRPr="001B43B6" w:rsidRDefault="006A01AD" w:rsidP="00F039AD">
      <w:pPr>
        <w:spacing w:after="120" w:line="360" w:lineRule="auto"/>
        <w:rPr>
          <w:rFonts w:eastAsia="Arial" w:cs="Times New Roman"/>
          <w:b/>
          <w:bCs/>
          <w:color w:val="000000" w:themeColor="text1"/>
          <w:szCs w:val="24"/>
        </w:rPr>
      </w:pPr>
      <w:r w:rsidRPr="001B43B6">
        <w:rPr>
          <w:rFonts w:eastAsia="Arial" w:cs="Times New Roman"/>
          <w:b/>
          <w:bCs/>
          <w:color w:val="000000" w:themeColor="text1"/>
          <w:szCs w:val="24"/>
        </w:rPr>
        <w:t>VOTING MEMBERs</w:t>
      </w:r>
    </w:p>
    <w:p w14:paraId="2156FC03" w14:textId="77777777" w:rsidR="00B74E3F" w:rsidRPr="001B43B6" w:rsidRDefault="00B74E3F" w:rsidP="00F039AD">
      <w:pPr>
        <w:spacing w:after="120" w:line="360" w:lineRule="auto"/>
        <w:rPr>
          <w:rFonts w:eastAsia="Arial" w:cs="Times New Roman"/>
          <w:color w:val="000000" w:themeColor="text1"/>
          <w:szCs w:val="24"/>
        </w:rPr>
      </w:pPr>
    </w:p>
    <w:tbl>
      <w:tblPr>
        <w:tblStyle w:val="5"/>
        <w:tblW w:w="8972"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7"/>
        <w:gridCol w:w="2973"/>
        <w:gridCol w:w="2402"/>
      </w:tblGrid>
      <w:tr w:rsidR="008A51A9" w:rsidRPr="001B43B6" w14:paraId="49BB39F5" w14:textId="77777777" w:rsidTr="00796BAD">
        <w:trPr>
          <w:trHeight w:val="313"/>
        </w:trPr>
        <w:tc>
          <w:tcPr>
            <w:tcW w:w="3597" w:type="dxa"/>
            <w:shd w:val="clear" w:color="auto" w:fill="000000" w:themeFill="text1"/>
            <w:tcMar>
              <w:top w:w="0" w:type="dxa"/>
              <w:left w:w="108" w:type="dxa"/>
              <w:bottom w:w="0" w:type="dxa"/>
              <w:right w:w="108" w:type="dxa"/>
            </w:tcMar>
          </w:tcPr>
          <w:p w14:paraId="3BF81B98" w14:textId="77777777" w:rsidR="007C5F24" w:rsidRPr="001B43B6" w:rsidRDefault="007C5F24" w:rsidP="00F039AD">
            <w:pPr>
              <w:spacing w:after="120" w:line="360" w:lineRule="auto"/>
              <w:rPr>
                <w:rFonts w:eastAsia="Arial"/>
                <w:color w:val="000000" w:themeColor="text1"/>
              </w:rPr>
            </w:pPr>
            <w:r w:rsidRPr="001B43B6">
              <w:rPr>
                <w:rFonts w:eastAsia="Arial"/>
                <w:color w:val="000000" w:themeColor="text1"/>
              </w:rPr>
              <w:t>OFFICER</w:t>
            </w:r>
          </w:p>
        </w:tc>
        <w:tc>
          <w:tcPr>
            <w:tcW w:w="2973" w:type="dxa"/>
            <w:shd w:val="clear" w:color="auto" w:fill="000000" w:themeFill="text1"/>
            <w:tcMar>
              <w:top w:w="0" w:type="dxa"/>
              <w:left w:w="108" w:type="dxa"/>
              <w:bottom w:w="0" w:type="dxa"/>
              <w:right w:w="108" w:type="dxa"/>
            </w:tcMar>
          </w:tcPr>
          <w:p w14:paraId="384760C6" w14:textId="77777777" w:rsidR="007C5F24" w:rsidRPr="001B43B6" w:rsidRDefault="007C5F24" w:rsidP="00F039AD">
            <w:pPr>
              <w:spacing w:after="120" w:line="360" w:lineRule="auto"/>
              <w:rPr>
                <w:rFonts w:eastAsia="Arial"/>
                <w:color w:val="000000" w:themeColor="text1"/>
              </w:rPr>
            </w:pPr>
            <w:r w:rsidRPr="001B43B6">
              <w:rPr>
                <w:rFonts w:eastAsia="Arial"/>
                <w:color w:val="000000" w:themeColor="text1"/>
              </w:rPr>
              <w:t>NAME</w:t>
            </w:r>
          </w:p>
        </w:tc>
        <w:tc>
          <w:tcPr>
            <w:tcW w:w="2402" w:type="dxa"/>
            <w:shd w:val="clear" w:color="auto" w:fill="000000" w:themeFill="text1"/>
            <w:tcMar>
              <w:top w:w="0" w:type="dxa"/>
              <w:left w:w="108" w:type="dxa"/>
              <w:bottom w:w="0" w:type="dxa"/>
              <w:right w:w="108" w:type="dxa"/>
            </w:tcMar>
          </w:tcPr>
          <w:p w14:paraId="25585B81" w14:textId="77777777" w:rsidR="007C5F24" w:rsidRPr="001B43B6" w:rsidRDefault="007C5F24" w:rsidP="00F039AD">
            <w:pPr>
              <w:spacing w:after="120" w:line="360" w:lineRule="auto"/>
              <w:rPr>
                <w:rFonts w:eastAsia="Arial"/>
                <w:color w:val="000000" w:themeColor="text1"/>
              </w:rPr>
            </w:pPr>
            <w:r w:rsidRPr="001B43B6">
              <w:rPr>
                <w:rFonts w:eastAsia="Arial"/>
                <w:color w:val="000000" w:themeColor="text1"/>
              </w:rPr>
              <w:t>STATUS</w:t>
            </w:r>
          </w:p>
        </w:tc>
      </w:tr>
      <w:tr w:rsidR="008A51A9" w:rsidRPr="001B43B6" w14:paraId="4D1B0A5A" w14:textId="77777777" w:rsidTr="00796BAD">
        <w:trPr>
          <w:trHeight w:val="313"/>
        </w:trPr>
        <w:tc>
          <w:tcPr>
            <w:tcW w:w="3597" w:type="dxa"/>
            <w:shd w:val="clear" w:color="auto" w:fill="auto"/>
            <w:tcMar>
              <w:top w:w="0" w:type="dxa"/>
              <w:left w:w="108" w:type="dxa"/>
              <w:bottom w:w="0" w:type="dxa"/>
              <w:right w:w="108" w:type="dxa"/>
            </w:tcMar>
          </w:tcPr>
          <w:p w14:paraId="2EAB3A88" w14:textId="77777777" w:rsidR="007C5F24" w:rsidRPr="001B43B6" w:rsidRDefault="007C5F24" w:rsidP="00F039AD">
            <w:pPr>
              <w:spacing w:after="120" w:line="360" w:lineRule="auto"/>
              <w:rPr>
                <w:rFonts w:eastAsia="Arial"/>
                <w:color w:val="000000" w:themeColor="text1"/>
              </w:rPr>
            </w:pPr>
            <w:r w:rsidRPr="001B43B6">
              <w:rPr>
                <w:rFonts w:eastAsia="Arial"/>
                <w:color w:val="000000" w:themeColor="text1"/>
              </w:rPr>
              <w:t>President</w:t>
            </w:r>
          </w:p>
        </w:tc>
        <w:tc>
          <w:tcPr>
            <w:tcW w:w="2973" w:type="dxa"/>
            <w:shd w:val="clear" w:color="auto" w:fill="auto"/>
            <w:tcMar>
              <w:top w:w="0" w:type="dxa"/>
              <w:left w:w="108" w:type="dxa"/>
              <w:bottom w:w="0" w:type="dxa"/>
              <w:right w:w="108" w:type="dxa"/>
            </w:tcMar>
          </w:tcPr>
          <w:p w14:paraId="79F134AA" w14:textId="77777777" w:rsidR="007C5F24" w:rsidRPr="001B43B6" w:rsidRDefault="007C5F24" w:rsidP="00F039AD">
            <w:pPr>
              <w:spacing w:after="120" w:line="360" w:lineRule="auto"/>
              <w:rPr>
                <w:rFonts w:eastAsia="Arial"/>
                <w:color w:val="000000" w:themeColor="text1"/>
              </w:rPr>
            </w:pPr>
            <w:r w:rsidRPr="001B43B6">
              <w:rPr>
                <w:rFonts w:eastAsia="Arial"/>
                <w:color w:val="000000" w:themeColor="text1"/>
              </w:rPr>
              <w:t>Honorable Calvin Stevens</w:t>
            </w:r>
          </w:p>
        </w:tc>
        <w:tc>
          <w:tcPr>
            <w:tcW w:w="2402" w:type="dxa"/>
            <w:shd w:val="clear" w:color="auto" w:fill="auto"/>
            <w:tcMar>
              <w:top w:w="0" w:type="dxa"/>
              <w:left w:w="108" w:type="dxa"/>
              <w:bottom w:w="0" w:type="dxa"/>
              <w:right w:w="108" w:type="dxa"/>
            </w:tcMar>
          </w:tcPr>
          <w:p w14:paraId="357E65FA" w14:textId="6C0C0443" w:rsidR="007C5F24"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538D3F79" w14:textId="77777777" w:rsidTr="00796BAD">
        <w:trPr>
          <w:trHeight w:val="313"/>
        </w:trPr>
        <w:tc>
          <w:tcPr>
            <w:tcW w:w="3597" w:type="dxa"/>
            <w:shd w:val="clear" w:color="auto" w:fill="auto"/>
            <w:tcMar>
              <w:top w:w="0" w:type="dxa"/>
              <w:left w:w="108" w:type="dxa"/>
              <w:bottom w:w="0" w:type="dxa"/>
              <w:right w:w="108" w:type="dxa"/>
            </w:tcMar>
          </w:tcPr>
          <w:p w14:paraId="2168F311" w14:textId="06AF2CEE" w:rsidR="005635C7" w:rsidRPr="001B43B6" w:rsidRDefault="005635C7" w:rsidP="00F039AD">
            <w:pPr>
              <w:spacing w:after="120" w:line="360" w:lineRule="auto"/>
              <w:rPr>
                <w:rFonts w:eastAsia="Arial"/>
                <w:color w:val="000000" w:themeColor="text1"/>
              </w:rPr>
            </w:pPr>
            <w:r w:rsidRPr="001B43B6">
              <w:rPr>
                <w:color w:val="000000" w:themeColor="text1"/>
              </w:rPr>
              <w:t>Executive Vice President</w:t>
            </w:r>
          </w:p>
        </w:tc>
        <w:tc>
          <w:tcPr>
            <w:tcW w:w="2973" w:type="dxa"/>
            <w:shd w:val="clear" w:color="auto" w:fill="auto"/>
            <w:tcMar>
              <w:top w:w="0" w:type="dxa"/>
              <w:left w:w="108" w:type="dxa"/>
              <w:bottom w:w="0" w:type="dxa"/>
              <w:right w:w="108" w:type="dxa"/>
            </w:tcMar>
          </w:tcPr>
          <w:p w14:paraId="52419AE2" w14:textId="77777777"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Mr. Arnold Taylor</w:t>
            </w:r>
          </w:p>
        </w:tc>
        <w:tc>
          <w:tcPr>
            <w:tcW w:w="2402" w:type="dxa"/>
            <w:shd w:val="clear" w:color="auto" w:fill="auto"/>
            <w:tcMar>
              <w:top w:w="0" w:type="dxa"/>
              <w:left w:w="108" w:type="dxa"/>
              <w:bottom w:w="0" w:type="dxa"/>
              <w:right w:w="108" w:type="dxa"/>
            </w:tcMar>
          </w:tcPr>
          <w:p w14:paraId="39DFA36C" w14:textId="3BCD3558"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4A496834" w14:textId="77777777" w:rsidTr="00796BAD">
        <w:trPr>
          <w:trHeight w:val="313"/>
        </w:trPr>
        <w:tc>
          <w:tcPr>
            <w:tcW w:w="3597" w:type="dxa"/>
            <w:shd w:val="clear" w:color="auto" w:fill="auto"/>
            <w:tcMar>
              <w:top w:w="0" w:type="dxa"/>
              <w:left w:w="108" w:type="dxa"/>
              <w:bottom w:w="0" w:type="dxa"/>
              <w:right w:w="108" w:type="dxa"/>
            </w:tcMar>
          </w:tcPr>
          <w:p w14:paraId="6CC8EB9B" w14:textId="200ADB3F" w:rsidR="005635C7" w:rsidRPr="001B43B6" w:rsidRDefault="005635C7" w:rsidP="00F039AD">
            <w:pPr>
              <w:spacing w:after="120" w:line="360" w:lineRule="auto"/>
              <w:rPr>
                <w:rFonts w:eastAsia="Arial"/>
                <w:color w:val="000000" w:themeColor="text1"/>
              </w:rPr>
            </w:pPr>
            <w:r w:rsidRPr="001B43B6">
              <w:rPr>
                <w:color w:val="000000" w:themeColor="text1"/>
              </w:rPr>
              <w:t>First Vice President</w:t>
            </w:r>
          </w:p>
        </w:tc>
        <w:tc>
          <w:tcPr>
            <w:tcW w:w="2973" w:type="dxa"/>
            <w:shd w:val="clear" w:color="auto" w:fill="auto"/>
            <w:tcMar>
              <w:top w:w="0" w:type="dxa"/>
              <w:left w:w="108" w:type="dxa"/>
              <w:bottom w:w="0" w:type="dxa"/>
              <w:right w:w="108" w:type="dxa"/>
            </w:tcMar>
          </w:tcPr>
          <w:p w14:paraId="730393AA" w14:textId="77777777" w:rsidR="005635C7" w:rsidRPr="001B43B6" w:rsidRDefault="005635C7" w:rsidP="00F039AD">
            <w:pPr>
              <w:spacing w:after="120" w:line="360" w:lineRule="auto"/>
              <w:rPr>
                <w:rFonts w:eastAsia="Arial"/>
                <w:color w:val="000000" w:themeColor="text1"/>
              </w:rPr>
            </w:pPr>
            <w:r w:rsidRPr="001B43B6">
              <w:rPr>
                <w:color w:val="000000" w:themeColor="text1"/>
              </w:rPr>
              <w:t xml:space="preserve">Ms. Ruby </w:t>
            </w:r>
            <w:bookmarkStart w:id="0" w:name="_Hlk84364574"/>
            <w:r w:rsidRPr="001B43B6">
              <w:rPr>
                <w:color w:val="000000" w:themeColor="text1"/>
              </w:rPr>
              <w:t>Dunson</w:t>
            </w:r>
            <w:bookmarkEnd w:id="0"/>
          </w:p>
        </w:tc>
        <w:tc>
          <w:tcPr>
            <w:tcW w:w="2402" w:type="dxa"/>
            <w:shd w:val="clear" w:color="auto" w:fill="auto"/>
            <w:tcMar>
              <w:top w:w="0" w:type="dxa"/>
              <w:left w:w="108" w:type="dxa"/>
              <w:bottom w:w="0" w:type="dxa"/>
              <w:right w:w="108" w:type="dxa"/>
            </w:tcMar>
          </w:tcPr>
          <w:p w14:paraId="6B44D26C" w14:textId="07F06296" w:rsidR="005635C7" w:rsidRPr="001B43B6" w:rsidRDefault="00EC44AA" w:rsidP="00F039AD">
            <w:pPr>
              <w:spacing w:after="120" w:line="360" w:lineRule="auto"/>
              <w:rPr>
                <w:rFonts w:eastAsia="Arial"/>
                <w:color w:val="000000" w:themeColor="text1"/>
              </w:rPr>
            </w:pPr>
            <w:r>
              <w:rPr>
                <w:rFonts w:eastAsia="Arial"/>
                <w:color w:val="000000" w:themeColor="text1"/>
              </w:rPr>
              <w:t>Absent at Roll Call</w:t>
            </w:r>
          </w:p>
        </w:tc>
      </w:tr>
      <w:tr w:rsidR="005635C7" w:rsidRPr="001B43B6" w14:paraId="4AF75478" w14:textId="77777777" w:rsidTr="00796BAD">
        <w:trPr>
          <w:trHeight w:val="313"/>
        </w:trPr>
        <w:tc>
          <w:tcPr>
            <w:tcW w:w="3597" w:type="dxa"/>
            <w:shd w:val="clear" w:color="auto" w:fill="auto"/>
            <w:tcMar>
              <w:top w:w="0" w:type="dxa"/>
              <w:left w:w="108" w:type="dxa"/>
              <w:bottom w:w="0" w:type="dxa"/>
              <w:right w:w="108" w:type="dxa"/>
            </w:tcMar>
          </w:tcPr>
          <w:p w14:paraId="7D2F6D2D" w14:textId="77777777" w:rsidR="005635C7" w:rsidRPr="001B43B6" w:rsidRDefault="005635C7" w:rsidP="00F039AD">
            <w:pPr>
              <w:spacing w:after="120" w:line="360" w:lineRule="auto"/>
              <w:rPr>
                <w:rFonts w:eastAsia="Arial"/>
                <w:color w:val="000000" w:themeColor="text1"/>
              </w:rPr>
            </w:pPr>
            <w:r w:rsidRPr="001B43B6">
              <w:rPr>
                <w:color w:val="000000" w:themeColor="text1"/>
              </w:rPr>
              <w:t>Second Vice President</w:t>
            </w:r>
          </w:p>
        </w:tc>
        <w:tc>
          <w:tcPr>
            <w:tcW w:w="2973" w:type="dxa"/>
            <w:shd w:val="clear" w:color="auto" w:fill="auto"/>
            <w:tcMar>
              <w:top w:w="0" w:type="dxa"/>
              <w:left w:w="108" w:type="dxa"/>
              <w:bottom w:w="0" w:type="dxa"/>
              <w:right w:w="108" w:type="dxa"/>
            </w:tcMar>
          </w:tcPr>
          <w:p w14:paraId="1F7C52D5" w14:textId="07967C46"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Mr. Danny Wade</w:t>
            </w:r>
          </w:p>
        </w:tc>
        <w:tc>
          <w:tcPr>
            <w:tcW w:w="2402" w:type="dxa"/>
            <w:shd w:val="clear" w:color="auto" w:fill="auto"/>
            <w:tcMar>
              <w:top w:w="0" w:type="dxa"/>
              <w:left w:w="108" w:type="dxa"/>
              <w:bottom w:w="0" w:type="dxa"/>
              <w:right w:w="108" w:type="dxa"/>
            </w:tcMar>
          </w:tcPr>
          <w:p w14:paraId="7F82760A" w14:textId="595739A4"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5AD87BB0" w14:textId="77777777" w:rsidTr="00796BAD">
        <w:trPr>
          <w:trHeight w:val="313"/>
        </w:trPr>
        <w:tc>
          <w:tcPr>
            <w:tcW w:w="3597" w:type="dxa"/>
            <w:shd w:val="clear" w:color="auto" w:fill="auto"/>
            <w:tcMar>
              <w:top w:w="0" w:type="dxa"/>
              <w:left w:w="108" w:type="dxa"/>
              <w:bottom w:w="0" w:type="dxa"/>
              <w:right w:w="108" w:type="dxa"/>
            </w:tcMar>
          </w:tcPr>
          <w:p w14:paraId="0D705CBC" w14:textId="505EBE2B" w:rsidR="005635C7" w:rsidRPr="001B43B6" w:rsidRDefault="005635C7" w:rsidP="00F039AD">
            <w:pPr>
              <w:spacing w:after="120" w:line="360" w:lineRule="auto"/>
              <w:rPr>
                <w:rFonts w:eastAsia="Arial"/>
                <w:color w:val="000000" w:themeColor="text1"/>
              </w:rPr>
            </w:pPr>
            <w:r w:rsidRPr="001B43B6">
              <w:rPr>
                <w:color w:val="000000" w:themeColor="text1"/>
              </w:rPr>
              <w:t>Third Vice President</w:t>
            </w:r>
          </w:p>
        </w:tc>
        <w:tc>
          <w:tcPr>
            <w:tcW w:w="2973" w:type="dxa"/>
            <w:shd w:val="clear" w:color="auto" w:fill="auto"/>
            <w:tcMar>
              <w:top w:w="0" w:type="dxa"/>
              <w:left w:w="108" w:type="dxa"/>
              <w:bottom w:w="0" w:type="dxa"/>
              <w:right w:w="108" w:type="dxa"/>
            </w:tcMar>
          </w:tcPr>
          <w:p w14:paraId="2AA2434F" w14:textId="77777777" w:rsidR="005635C7" w:rsidRPr="001B43B6" w:rsidRDefault="005635C7" w:rsidP="00F039AD">
            <w:pPr>
              <w:spacing w:after="120" w:line="360" w:lineRule="auto"/>
              <w:rPr>
                <w:rFonts w:eastAsia="Arial"/>
                <w:color w:val="000000" w:themeColor="text1"/>
              </w:rPr>
            </w:pPr>
            <w:r w:rsidRPr="001B43B6">
              <w:rPr>
                <w:color w:val="000000" w:themeColor="text1"/>
              </w:rPr>
              <w:t>Ms. Katie Course</w:t>
            </w:r>
          </w:p>
        </w:tc>
        <w:tc>
          <w:tcPr>
            <w:tcW w:w="2402" w:type="dxa"/>
            <w:shd w:val="clear" w:color="auto" w:fill="auto"/>
            <w:tcMar>
              <w:top w:w="0" w:type="dxa"/>
              <w:left w:w="108" w:type="dxa"/>
              <w:bottom w:w="0" w:type="dxa"/>
              <w:right w:w="108" w:type="dxa"/>
            </w:tcMar>
          </w:tcPr>
          <w:p w14:paraId="2DFCEB37" w14:textId="6D9C7FDA"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04F27D22" w14:textId="77777777" w:rsidTr="00796BAD">
        <w:trPr>
          <w:trHeight w:val="313"/>
        </w:trPr>
        <w:tc>
          <w:tcPr>
            <w:tcW w:w="3597" w:type="dxa"/>
            <w:shd w:val="clear" w:color="auto" w:fill="auto"/>
            <w:tcMar>
              <w:top w:w="0" w:type="dxa"/>
              <w:left w:w="108" w:type="dxa"/>
              <w:bottom w:w="0" w:type="dxa"/>
              <w:right w:w="108" w:type="dxa"/>
            </w:tcMar>
          </w:tcPr>
          <w:p w14:paraId="3E0DFF8E" w14:textId="77777777" w:rsidR="005635C7" w:rsidRPr="001B43B6" w:rsidRDefault="005635C7" w:rsidP="00F039AD">
            <w:pPr>
              <w:spacing w:after="120" w:line="360" w:lineRule="auto"/>
              <w:rPr>
                <w:rFonts w:eastAsia="Arial"/>
                <w:color w:val="000000" w:themeColor="text1"/>
              </w:rPr>
            </w:pPr>
            <w:r w:rsidRPr="001B43B6">
              <w:rPr>
                <w:color w:val="000000" w:themeColor="text1"/>
              </w:rPr>
              <w:t>Treasurer</w:t>
            </w:r>
          </w:p>
        </w:tc>
        <w:tc>
          <w:tcPr>
            <w:tcW w:w="2973" w:type="dxa"/>
            <w:shd w:val="clear" w:color="auto" w:fill="auto"/>
            <w:tcMar>
              <w:top w:w="0" w:type="dxa"/>
              <w:left w:w="108" w:type="dxa"/>
              <w:bottom w:w="0" w:type="dxa"/>
              <w:right w:w="108" w:type="dxa"/>
            </w:tcMar>
          </w:tcPr>
          <w:p w14:paraId="3A11C4A7" w14:textId="2A4C8134" w:rsidR="005635C7" w:rsidRPr="001B43B6" w:rsidRDefault="005635C7" w:rsidP="00F039AD">
            <w:pPr>
              <w:spacing w:after="120" w:line="360" w:lineRule="auto"/>
              <w:rPr>
                <w:rFonts w:eastAsia="Arial"/>
                <w:color w:val="000000" w:themeColor="text1"/>
              </w:rPr>
            </w:pPr>
            <w:r w:rsidRPr="001B43B6">
              <w:rPr>
                <w:color w:val="000000" w:themeColor="text1"/>
              </w:rPr>
              <w:t>Honorable Alice Mercer</w:t>
            </w:r>
          </w:p>
        </w:tc>
        <w:tc>
          <w:tcPr>
            <w:tcW w:w="2402" w:type="dxa"/>
            <w:shd w:val="clear" w:color="auto" w:fill="auto"/>
            <w:tcMar>
              <w:top w:w="0" w:type="dxa"/>
              <w:left w:w="108" w:type="dxa"/>
              <w:bottom w:w="0" w:type="dxa"/>
              <w:right w:w="108" w:type="dxa"/>
            </w:tcMar>
          </w:tcPr>
          <w:p w14:paraId="56B1FAE1" w14:textId="362147FE"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2107075B" w14:textId="77777777" w:rsidTr="00796BAD">
        <w:trPr>
          <w:trHeight w:val="313"/>
        </w:trPr>
        <w:tc>
          <w:tcPr>
            <w:tcW w:w="3597" w:type="dxa"/>
            <w:shd w:val="clear" w:color="auto" w:fill="auto"/>
            <w:tcMar>
              <w:top w:w="0" w:type="dxa"/>
              <w:left w:w="108" w:type="dxa"/>
              <w:bottom w:w="0" w:type="dxa"/>
              <w:right w:w="108" w:type="dxa"/>
            </w:tcMar>
          </w:tcPr>
          <w:p w14:paraId="65B72A56" w14:textId="77777777" w:rsidR="005635C7" w:rsidRPr="001B43B6" w:rsidRDefault="005635C7" w:rsidP="00F039AD">
            <w:pPr>
              <w:spacing w:after="120" w:line="360" w:lineRule="auto"/>
              <w:rPr>
                <w:rFonts w:eastAsia="Arial"/>
                <w:color w:val="000000" w:themeColor="text1"/>
              </w:rPr>
            </w:pPr>
            <w:r w:rsidRPr="001B43B6">
              <w:rPr>
                <w:color w:val="000000" w:themeColor="text1"/>
              </w:rPr>
              <w:t>Assistant Treasurer</w:t>
            </w:r>
          </w:p>
        </w:tc>
        <w:tc>
          <w:tcPr>
            <w:tcW w:w="2973" w:type="dxa"/>
            <w:shd w:val="clear" w:color="auto" w:fill="auto"/>
            <w:tcMar>
              <w:top w:w="0" w:type="dxa"/>
              <w:left w:w="108" w:type="dxa"/>
              <w:bottom w:w="0" w:type="dxa"/>
              <w:right w:w="108" w:type="dxa"/>
            </w:tcMar>
          </w:tcPr>
          <w:p w14:paraId="3EE00CCB" w14:textId="200144A0" w:rsidR="005635C7" w:rsidRPr="001B43B6" w:rsidRDefault="005635C7" w:rsidP="00F039AD">
            <w:pPr>
              <w:spacing w:after="120" w:line="360" w:lineRule="auto"/>
              <w:rPr>
                <w:rFonts w:eastAsia="Arial"/>
                <w:color w:val="000000" w:themeColor="text1"/>
              </w:rPr>
            </w:pPr>
            <w:r w:rsidRPr="001B43B6">
              <w:rPr>
                <w:color w:val="000000" w:themeColor="text1"/>
              </w:rPr>
              <w:t>Dr. Janice Boss</w:t>
            </w:r>
          </w:p>
        </w:tc>
        <w:tc>
          <w:tcPr>
            <w:tcW w:w="2402" w:type="dxa"/>
            <w:shd w:val="clear" w:color="auto" w:fill="auto"/>
            <w:tcMar>
              <w:top w:w="0" w:type="dxa"/>
              <w:left w:w="108" w:type="dxa"/>
              <w:bottom w:w="0" w:type="dxa"/>
              <w:right w:w="108" w:type="dxa"/>
            </w:tcMar>
          </w:tcPr>
          <w:p w14:paraId="3457A2A3" w14:textId="7BD60F93" w:rsidR="005635C7" w:rsidRPr="001B43B6" w:rsidRDefault="00EC44AA" w:rsidP="00F039AD">
            <w:pPr>
              <w:spacing w:after="120" w:line="360" w:lineRule="auto"/>
              <w:rPr>
                <w:rFonts w:eastAsia="Arial"/>
                <w:color w:val="000000" w:themeColor="text1"/>
              </w:rPr>
            </w:pPr>
            <w:r>
              <w:rPr>
                <w:rFonts w:eastAsia="Arial"/>
                <w:color w:val="000000" w:themeColor="text1"/>
              </w:rPr>
              <w:t>Excused</w:t>
            </w:r>
          </w:p>
        </w:tc>
      </w:tr>
      <w:tr w:rsidR="005635C7" w:rsidRPr="001B43B6" w14:paraId="0CB25D91" w14:textId="77777777" w:rsidTr="00796BAD">
        <w:trPr>
          <w:trHeight w:val="313"/>
        </w:trPr>
        <w:tc>
          <w:tcPr>
            <w:tcW w:w="3597" w:type="dxa"/>
            <w:shd w:val="clear" w:color="auto" w:fill="auto"/>
            <w:tcMar>
              <w:top w:w="0" w:type="dxa"/>
              <w:left w:w="108" w:type="dxa"/>
              <w:bottom w:w="0" w:type="dxa"/>
              <w:right w:w="108" w:type="dxa"/>
            </w:tcMar>
          </w:tcPr>
          <w:p w14:paraId="25B1F41E" w14:textId="77777777"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Secretary</w:t>
            </w:r>
          </w:p>
        </w:tc>
        <w:tc>
          <w:tcPr>
            <w:tcW w:w="2973" w:type="dxa"/>
            <w:shd w:val="clear" w:color="auto" w:fill="auto"/>
            <w:tcMar>
              <w:top w:w="0" w:type="dxa"/>
              <w:left w:w="108" w:type="dxa"/>
              <w:bottom w:w="0" w:type="dxa"/>
              <w:right w:w="108" w:type="dxa"/>
            </w:tcMar>
          </w:tcPr>
          <w:p w14:paraId="36EEF65F" w14:textId="6658A54C"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Ms. Antoinette Wait</w:t>
            </w:r>
          </w:p>
        </w:tc>
        <w:tc>
          <w:tcPr>
            <w:tcW w:w="2402" w:type="dxa"/>
            <w:shd w:val="clear" w:color="auto" w:fill="auto"/>
            <w:tcMar>
              <w:top w:w="0" w:type="dxa"/>
              <w:left w:w="108" w:type="dxa"/>
              <w:bottom w:w="0" w:type="dxa"/>
              <w:right w:w="108" w:type="dxa"/>
            </w:tcMar>
          </w:tcPr>
          <w:p w14:paraId="086E5B54" w14:textId="6FFA16A1"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r w:rsidR="005635C7" w:rsidRPr="001B43B6" w14:paraId="42D07993" w14:textId="77777777" w:rsidTr="00796BAD">
        <w:trPr>
          <w:trHeight w:val="313"/>
        </w:trPr>
        <w:tc>
          <w:tcPr>
            <w:tcW w:w="3597" w:type="dxa"/>
            <w:shd w:val="clear" w:color="auto" w:fill="auto"/>
            <w:tcMar>
              <w:top w:w="0" w:type="dxa"/>
              <w:left w:w="108" w:type="dxa"/>
              <w:bottom w:w="0" w:type="dxa"/>
              <w:right w:w="108" w:type="dxa"/>
            </w:tcMar>
          </w:tcPr>
          <w:p w14:paraId="31BC320F" w14:textId="77777777"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Asst Secretary</w:t>
            </w:r>
          </w:p>
        </w:tc>
        <w:tc>
          <w:tcPr>
            <w:tcW w:w="2973" w:type="dxa"/>
            <w:shd w:val="clear" w:color="auto" w:fill="auto"/>
            <w:tcMar>
              <w:top w:w="0" w:type="dxa"/>
              <w:left w:w="108" w:type="dxa"/>
              <w:bottom w:w="0" w:type="dxa"/>
              <w:right w:w="108" w:type="dxa"/>
            </w:tcMar>
          </w:tcPr>
          <w:p w14:paraId="1BD92DA3" w14:textId="15D5ED87" w:rsidR="005635C7" w:rsidRPr="001B43B6" w:rsidRDefault="005635C7" w:rsidP="00F039AD">
            <w:pPr>
              <w:spacing w:after="120" w:line="360" w:lineRule="auto"/>
              <w:rPr>
                <w:rFonts w:eastAsia="Arial"/>
                <w:color w:val="000000" w:themeColor="text1"/>
              </w:rPr>
            </w:pPr>
            <w:r w:rsidRPr="001B43B6">
              <w:rPr>
                <w:rFonts w:eastAsia="Arial"/>
                <w:color w:val="000000" w:themeColor="text1"/>
              </w:rPr>
              <w:t>Dr. Vera McKethan</w:t>
            </w:r>
          </w:p>
        </w:tc>
        <w:tc>
          <w:tcPr>
            <w:tcW w:w="2402" w:type="dxa"/>
            <w:shd w:val="clear" w:color="auto" w:fill="auto"/>
            <w:tcMar>
              <w:top w:w="0" w:type="dxa"/>
              <w:left w:w="108" w:type="dxa"/>
              <w:bottom w:w="0" w:type="dxa"/>
              <w:right w:w="108" w:type="dxa"/>
            </w:tcMar>
          </w:tcPr>
          <w:p w14:paraId="75B884ED" w14:textId="51219D38" w:rsidR="005635C7" w:rsidRPr="001B43B6" w:rsidRDefault="00EC44AA" w:rsidP="00F039AD">
            <w:pPr>
              <w:spacing w:after="120" w:line="360" w:lineRule="auto"/>
              <w:rPr>
                <w:rFonts w:eastAsia="Arial"/>
                <w:color w:val="000000" w:themeColor="text1"/>
              </w:rPr>
            </w:pPr>
            <w:r>
              <w:rPr>
                <w:rFonts w:eastAsia="Arial"/>
                <w:color w:val="000000" w:themeColor="text1"/>
              </w:rPr>
              <w:t>Present</w:t>
            </w:r>
          </w:p>
        </w:tc>
      </w:tr>
    </w:tbl>
    <w:p w14:paraId="3E4F868E" w14:textId="5A6207EA" w:rsidR="00B74E3F" w:rsidRPr="001B43B6" w:rsidRDefault="00B74E3F" w:rsidP="00F039AD">
      <w:pPr>
        <w:spacing w:after="120" w:line="360" w:lineRule="auto"/>
        <w:rPr>
          <w:rFonts w:eastAsia="Arial" w:cs="Times New Roman"/>
          <w:color w:val="000000" w:themeColor="text1"/>
          <w:szCs w:val="24"/>
        </w:rPr>
      </w:pPr>
      <w:r w:rsidRPr="001B43B6">
        <w:rPr>
          <w:rFonts w:eastAsia="Arial" w:cs="Times New Roman"/>
          <w:color w:val="000000" w:themeColor="text1"/>
          <w:szCs w:val="24"/>
        </w:rPr>
        <w:t xml:space="preserve">Of the voting members, a quorum was established with </w:t>
      </w:r>
      <w:r w:rsidR="00A202D9" w:rsidRPr="001B43B6">
        <w:rPr>
          <w:rFonts w:eastAsia="Arial" w:cs="Times New Roman"/>
          <w:color w:val="000000" w:themeColor="text1"/>
          <w:szCs w:val="24"/>
        </w:rPr>
        <w:t xml:space="preserve">seven </w:t>
      </w:r>
      <w:r w:rsidRPr="001B43B6">
        <w:rPr>
          <w:rFonts w:eastAsia="Arial" w:cs="Times New Roman"/>
          <w:color w:val="000000" w:themeColor="text1"/>
          <w:szCs w:val="24"/>
        </w:rPr>
        <w:t>(</w:t>
      </w:r>
      <w:r w:rsidR="00A202D9" w:rsidRPr="001B43B6">
        <w:rPr>
          <w:rFonts w:eastAsia="Arial" w:cs="Times New Roman"/>
          <w:color w:val="000000" w:themeColor="text1"/>
          <w:szCs w:val="24"/>
        </w:rPr>
        <w:t>7</w:t>
      </w:r>
      <w:r w:rsidRPr="001B43B6">
        <w:rPr>
          <w:rFonts w:eastAsia="Arial" w:cs="Times New Roman"/>
          <w:color w:val="000000" w:themeColor="text1"/>
          <w:szCs w:val="24"/>
        </w:rPr>
        <w:t>) present,</w:t>
      </w:r>
      <w:r w:rsidR="004A6A00">
        <w:rPr>
          <w:rFonts w:eastAsia="Arial" w:cs="Times New Roman"/>
          <w:color w:val="000000" w:themeColor="text1"/>
          <w:szCs w:val="24"/>
        </w:rPr>
        <w:t xml:space="preserve"> one excused,</w:t>
      </w:r>
      <w:r w:rsidRPr="001B43B6">
        <w:rPr>
          <w:rFonts w:eastAsia="Arial" w:cs="Times New Roman"/>
          <w:color w:val="000000" w:themeColor="text1"/>
          <w:szCs w:val="24"/>
        </w:rPr>
        <w:t xml:space="preserve"> </w:t>
      </w:r>
      <w:r w:rsidR="004A6A00">
        <w:rPr>
          <w:rFonts w:eastAsia="Arial" w:cs="Times New Roman"/>
          <w:color w:val="000000" w:themeColor="text1"/>
          <w:szCs w:val="24"/>
        </w:rPr>
        <w:t xml:space="preserve">and </w:t>
      </w:r>
      <w:r w:rsidRPr="001B43B6">
        <w:rPr>
          <w:rFonts w:eastAsia="Arial" w:cs="Times New Roman"/>
          <w:color w:val="000000" w:themeColor="text1"/>
          <w:szCs w:val="24"/>
        </w:rPr>
        <w:t>one absent</w:t>
      </w:r>
      <w:r w:rsidR="006016C2" w:rsidRPr="001B43B6">
        <w:rPr>
          <w:rFonts w:eastAsia="Arial" w:cs="Times New Roman"/>
          <w:color w:val="000000" w:themeColor="text1"/>
          <w:szCs w:val="24"/>
        </w:rPr>
        <w:t xml:space="preserve"> at roll call</w:t>
      </w:r>
      <w:r w:rsidRPr="001B43B6">
        <w:rPr>
          <w:rFonts w:eastAsia="Arial" w:cs="Times New Roman"/>
          <w:color w:val="000000" w:themeColor="text1"/>
          <w:szCs w:val="24"/>
        </w:rPr>
        <w:t>.</w:t>
      </w:r>
      <w:r w:rsidR="0047242E" w:rsidRPr="001B43B6">
        <w:rPr>
          <w:rFonts w:eastAsia="Arial" w:cs="Times New Roman"/>
          <w:color w:val="000000" w:themeColor="text1"/>
          <w:szCs w:val="24"/>
        </w:rPr>
        <w:t xml:space="preserve"> </w:t>
      </w:r>
    </w:p>
    <w:p w14:paraId="7C6809DE" w14:textId="77777777" w:rsidR="00B74E3F" w:rsidRPr="001B43B6" w:rsidRDefault="00B74E3F" w:rsidP="00F039AD">
      <w:pPr>
        <w:spacing w:after="120" w:line="360" w:lineRule="auto"/>
        <w:rPr>
          <w:rFonts w:cs="Times New Roman"/>
          <w:color w:val="000000" w:themeColor="text1"/>
          <w:szCs w:val="24"/>
        </w:rPr>
      </w:pPr>
    </w:p>
    <w:p w14:paraId="4A9EA24D" w14:textId="5B38D3F7" w:rsidR="007A5092" w:rsidRPr="001B43B6" w:rsidRDefault="007A5092" w:rsidP="00F039AD">
      <w:pPr>
        <w:spacing w:after="120" w:line="360" w:lineRule="auto"/>
        <w:rPr>
          <w:rFonts w:cs="Times New Roman"/>
          <w:b/>
          <w:bCs/>
          <w:color w:val="000000" w:themeColor="text1"/>
          <w:szCs w:val="24"/>
        </w:rPr>
      </w:pPr>
      <w:r w:rsidRPr="001B43B6">
        <w:rPr>
          <w:rFonts w:cs="Times New Roman"/>
          <w:b/>
          <w:bCs/>
          <w:color w:val="000000" w:themeColor="text1"/>
          <w:szCs w:val="24"/>
        </w:rPr>
        <w:t xml:space="preserve">NON-VOTING </w:t>
      </w:r>
      <w:r w:rsidR="000F501B" w:rsidRPr="001B43B6">
        <w:rPr>
          <w:rFonts w:cs="Times New Roman"/>
          <w:b/>
          <w:bCs/>
          <w:color w:val="000000" w:themeColor="text1"/>
          <w:szCs w:val="24"/>
        </w:rPr>
        <w:t>MEMBERS</w:t>
      </w:r>
    </w:p>
    <w:p w14:paraId="24D85B1D" w14:textId="51D45818" w:rsidR="007A5092" w:rsidRPr="001B43B6" w:rsidRDefault="007A5092" w:rsidP="00F039AD">
      <w:pPr>
        <w:spacing w:after="120" w:line="360" w:lineRule="auto"/>
        <w:rPr>
          <w:rFonts w:cs="Times New Roman"/>
          <w:b/>
          <w:bCs/>
          <w:color w:val="000000" w:themeColor="text1"/>
          <w:szCs w:val="24"/>
        </w:rPr>
      </w:pPr>
      <w:r w:rsidRPr="001B43B6">
        <w:rPr>
          <w:rFonts w:cs="Times New Roman"/>
          <w:b/>
          <w:bCs/>
          <w:color w:val="000000" w:themeColor="text1"/>
          <w:szCs w:val="24"/>
        </w:rPr>
        <w:t>Regional IV Directors</w:t>
      </w:r>
    </w:p>
    <w:p w14:paraId="5A448262" w14:textId="77777777" w:rsidR="000F501B" w:rsidRPr="001B43B6" w:rsidRDefault="000F501B" w:rsidP="00F039AD">
      <w:pPr>
        <w:spacing w:after="120" w:line="360" w:lineRule="auto"/>
        <w:rPr>
          <w:rFonts w:cs="Times New Roman"/>
          <w:color w:val="000000" w:themeColor="text1"/>
          <w:szCs w:val="24"/>
        </w:rPr>
      </w:pPr>
    </w:p>
    <w:tbl>
      <w:tblPr>
        <w:tblStyle w:val="TableGrid"/>
        <w:tblW w:w="9000" w:type="dxa"/>
        <w:tblInd w:w="445" w:type="dxa"/>
        <w:tblLook w:val="04A0" w:firstRow="1" w:lastRow="0" w:firstColumn="1" w:lastColumn="0" w:noHBand="0" w:noVBand="1"/>
      </w:tblPr>
      <w:tblGrid>
        <w:gridCol w:w="1736"/>
        <w:gridCol w:w="2602"/>
        <w:gridCol w:w="4662"/>
      </w:tblGrid>
      <w:tr w:rsidR="008A51A9" w:rsidRPr="001B43B6" w14:paraId="29579ED8" w14:textId="77777777" w:rsidTr="00FB5222">
        <w:trPr>
          <w:trHeight w:val="387"/>
        </w:trPr>
        <w:tc>
          <w:tcPr>
            <w:tcW w:w="1710" w:type="dxa"/>
            <w:shd w:val="clear" w:color="auto" w:fill="000000" w:themeFill="text1"/>
            <w:vAlign w:val="center"/>
          </w:tcPr>
          <w:p w14:paraId="0A64E21B" w14:textId="634D4864" w:rsidR="007A5092" w:rsidRPr="001B43B6" w:rsidRDefault="000F501B" w:rsidP="00F039AD">
            <w:pPr>
              <w:spacing w:after="120" w:line="360" w:lineRule="auto"/>
              <w:rPr>
                <w:rFonts w:cs="Times New Roman"/>
                <w:b/>
                <w:bCs/>
                <w:color w:val="000000" w:themeColor="text1"/>
                <w:szCs w:val="24"/>
              </w:rPr>
            </w:pPr>
            <w:r w:rsidRPr="001B43B6">
              <w:rPr>
                <w:rFonts w:cs="Times New Roman"/>
                <w:b/>
                <w:bCs/>
                <w:color w:val="000000" w:themeColor="text1"/>
                <w:szCs w:val="24"/>
              </w:rPr>
              <w:t>POSITION</w:t>
            </w:r>
          </w:p>
        </w:tc>
        <w:tc>
          <w:tcPr>
            <w:tcW w:w="2610" w:type="dxa"/>
            <w:shd w:val="clear" w:color="auto" w:fill="000000" w:themeFill="text1"/>
            <w:vAlign w:val="center"/>
          </w:tcPr>
          <w:p w14:paraId="5B42CF3E" w14:textId="55FFCFD1" w:rsidR="007A5092" w:rsidRPr="001B43B6" w:rsidRDefault="000F501B" w:rsidP="00F039AD">
            <w:pPr>
              <w:spacing w:after="120" w:line="360" w:lineRule="auto"/>
              <w:rPr>
                <w:rFonts w:cs="Times New Roman"/>
                <w:b/>
                <w:bCs/>
                <w:color w:val="000000" w:themeColor="text1"/>
                <w:szCs w:val="24"/>
              </w:rPr>
            </w:pPr>
            <w:r w:rsidRPr="001B43B6">
              <w:rPr>
                <w:rFonts w:cs="Times New Roman"/>
                <w:b/>
                <w:bCs/>
                <w:color w:val="000000" w:themeColor="text1"/>
                <w:szCs w:val="24"/>
              </w:rPr>
              <w:t>NAME</w:t>
            </w:r>
          </w:p>
        </w:tc>
        <w:tc>
          <w:tcPr>
            <w:tcW w:w="4680" w:type="dxa"/>
            <w:shd w:val="clear" w:color="auto" w:fill="000000" w:themeFill="text1"/>
            <w:vAlign w:val="center"/>
          </w:tcPr>
          <w:p w14:paraId="2D156886" w14:textId="00A73ABE" w:rsidR="007A5092" w:rsidRPr="001B43B6" w:rsidRDefault="006A01AD" w:rsidP="00F039AD">
            <w:pPr>
              <w:spacing w:after="120" w:line="360" w:lineRule="auto"/>
              <w:rPr>
                <w:rFonts w:cs="Times New Roman"/>
                <w:b/>
                <w:bCs/>
                <w:color w:val="000000" w:themeColor="text1"/>
                <w:szCs w:val="24"/>
              </w:rPr>
            </w:pPr>
            <w:r w:rsidRPr="001B43B6">
              <w:rPr>
                <w:rFonts w:cs="Times New Roman"/>
                <w:b/>
                <w:bCs/>
                <w:color w:val="000000" w:themeColor="text1"/>
                <w:szCs w:val="24"/>
              </w:rPr>
              <w:t>STATUS</w:t>
            </w:r>
          </w:p>
        </w:tc>
      </w:tr>
      <w:tr w:rsidR="00B541A1" w:rsidRPr="000A0E41" w14:paraId="4FF7F020" w14:textId="77777777" w:rsidTr="00375C82">
        <w:trPr>
          <w:trHeight w:val="387"/>
        </w:trPr>
        <w:tc>
          <w:tcPr>
            <w:tcW w:w="1710" w:type="dxa"/>
            <w:vAlign w:val="center"/>
          </w:tcPr>
          <w:p w14:paraId="12671F54" w14:textId="77777777" w:rsidR="00B541A1" w:rsidRPr="00916C0E" w:rsidRDefault="00B541A1" w:rsidP="00F039AD">
            <w:pPr>
              <w:spacing w:after="120" w:line="360" w:lineRule="auto"/>
              <w:rPr>
                <w:rFonts w:cs="Times New Roman"/>
                <w:color w:val="000000" w:themeColor="text1"/>
                <w:szCs w:val="24"/>
              </w:rPr>
            </w:pPr>
            <w:r w:rsidRPr="00916C0E">
              <w:rPr>
                <w:rFonts w:cs="Times New Roman"/>
                <w:color w:val="000000" w:themeColor="text1"/>
                <w:szCs w:val="24"/>
              </w:rPr>
              <w:t>Director</w:t>
            </w:r>
          </w:p>
        </w:tc>
        <w:tc>
          <w:tcPr>
            <w:tcW w:w="2610" w:type="dxa"/>
            <w:vAlign w:val="center"/>
          </w:tcPr>
          <w:p w14:paraId="1929A1AD" w14:textId="77777777" w:rsidR="00B541A1" w:rsidRPr="00916C0E" w:rsidRDefault="00B541A1" w:rsidP="00F039AD">
            <w:pPr>
              <w:spacing w:after="120" w:line="360" w:lineRule="auto"/>
              <w:rPr>
                <w:rFonts w:cs="Times New Roman"/>
                <w:color w:val="000000" w:themeColor="text1"/>
                <w:szCs w:val="24"/>
              </w:rPr>
            </w:pPr>
            <w:r w:rsidRPr="00916C0E">
              <w:rPr>
                <w:rFonts w:cs="Times New Roman"/>
                <w:color w:val="000000" w:themeColor="text1"/>
                <w:szCs w:val="24"/>
              </w:rPr>
              <w:t>Mr. James Clausell</w:t>
            </w:r>
          </w:p>
        </w:tc>
        <w:tc>
          <w:tcPr>
            <w:tcW w:w="4680" w:type="dxa"/>
            <w:vAlign w:val="center"/>
          </w:tcPr>
          <w:p w14:paraId="6D2C1A40" w14:textId="504E226D" w:rsidR="00B541A1" w:rsidRPr="00916C0E" w:rsidRDefault="00EC44AA" w:rsidP="00F039AD">
            <w:pPr>
              <w:spacing w:after="120" w:line="360" w:lineRule="auto"/>
              <w:rPr>
                <w:rFonts w:cs="Times New Roman"/>
                <w:color w:val="000000" w:themeColor="text1"/>
                <w:szCs w:val="24"/>
              </w:rPr>
            </w:pPr>
            <w:r>
              <w:rPr>
                <w:rFonts w:cs="Times New Roman"/>
                <w:color w:val="000000" w:themeColor="text1"/>
                <w:szCs w:val="24"/>
              </w:rPr>
              <w:t>Present</w:t>
            </w:r>
          </w:p>
        </w:tc>
      </w:tr>
      <w:tr w:rsidR="008A51A9" w:rsidRPr="001B43B6" w14:paraId="07F5FBAE" w14:textId="77777777" w:rsidTr="00FB5222">
        <w:trPr>
          <w:trHeight w:val="387"/>
        </w:trPr>
        <w:tc>
          <w:tcPr>
            <w:tcW w:w="1710" w:type="dxa"/>
            <w:vAlign w:val="center"/>
          </w:tcPr>
          <w:p w14:paraId="217586DB" w14:textId="77777777" w:rsidR="007A5092" w:rsidRPr="001B43B6" w:rsidRDefault="007A5092" w:rsidP="00F039AD">
            <w:pPr>
              <w:spacing w:after="120" w:line="360" w:lineRule="auto"/>
              <w:rPr>
                <w:rFonts w:cs="Times New Roman"/>
                <w:color w:val="000000" w:themeColor="text1"/>
                <w:szCs w:val="24"/>
              </w:rPr>
            </w:pPr>
            <w:r w:rsidRPr="001B43B6">
              <w:rPr>
                <w:rFonts w:cs="Times New Roman"/>
                <w:color w:val="000000" w:themeColor="text1"/>
                <w:szCs w:val="24"/>
              </w:rPr>
              <w:t>Director</w:t>
            </w:r>
          </w:p>
        </w:tc>
        <w:tc>
          <w:tcPr>
            <w:tcW w:w="2610" w:type="dxa"/>
            <w:vAlign w:val="center"/>
          </w:tcPr>
          <w:p w14:paraId="34C356DA" w14:textId="77777777" w:rsidR="007A5092" w:rsidRPr="001B43B6" w:rsidRDefault="007A5092" w:rsidP="00F039AD">
            <w:pPr>
              <w:spacing w:after="120" w:line="360" w:lineRule="auto"/>
              <w:rPr>
                <w:rFonts w:cs="Times New Roman"/>
                <w:color w:val="000000" w:themeColor="text1"/>
                <w:szCs w:val="24"/>
              </w:rPr>
            </w:pPr>
            <w:r w:rsidRPr="001B43B6">
              <w:rPr>
                <w:rFonts w:cs="Times New Roman"/>
                <w:color w:val="000000" w:themeColor="text1"/>
                <w:szCs w:val="24"/>
              </w:rPr>
              <w:t>Mr. Famous Johnson</w:t>
            </w:r>
          </w:p>
        </w:tc>
        <w:tc>
          <w:tcPr>
            <w:tcW w:w="4680" w:type="dxa"/>
            <w:vAlign w:val="center"/>
          </w:tcPr>
          <w:p w14:paraId="44E7B420" w14:textId="7FCEF9BD" w:rsidR="007A5092" w:rsidRPr="001B43B6" w:rsidRDefault="00EC44AA" w:rsidP="00F039AD">
            <w:pPr>
              <w:spacing w:after="120" w:line="360" w:lineRule="auto"/>
              <w:rPr>
                <w:rFonts w:cs="Times New Roman"/>
                <w:color w:val="000000" w:themeColor="text1"/>
                <w:szCs w:val="24"/>
              </w:rPr>
            </w:pPr>
            <w:r>
              <w:rPr>
                <w:rFonts w:cs="Times New Roman"/>
                <w:color w:val="000000" w:themeColor="text1"/>
                <w:szCs w:val="24"/>
              </w:rPr>
              <w:t>Excused</w:t>
            </w:r>
          </w:p>
        </w:tc>
      </w:tr>
      <w:tr w:rsidR="00EC44AA" w:rsidRPr="001B43B6" w14:paraId="7CB537A7" w14:textId="77777777" w:rsidTr="00FB5222">
        <w:trPr>
          <w:trHeight w:val="387"/>
        </w:trPr>
        <w:tc>
          <w:tcPr>
            <w:tcW w:w="1710" w:type="dxa"/>
            <w:vAlign w:val="center"/>
          </w:tcPr>
          <w:p w14:paraId="1D7D8671" w14:textId="0D65F0B3" w:rsidR="00EC44AA" w:rsidRPr="001B43B6" w:rsidRDefault="00EC44AA" w:rsidP="00F039AD">
            <w:pPr>
              <w:spacing w:after="120" w:line="360" w:lineRule="auto"/>
              <w:rPr>
                <w:rFonts w:cs="Times New Roman"/>
                <w:color w:val="000000" w:themeColor="text1"/>
                <w:szCs w:val="24"/>
              </w:rPr>
            </w:pPr>
            <w:r>
              <w:rPr>
                <w:rFonts w:cs="Times New Roman"/>
                <w:color w:val="000000" w:themeColor="text1"/>
                <w:szCs w:val="24"/>
              </w:rPr>
              <w:t>Historian</w:t>
            </w:r>
          </w:p>
        </w:tc>
        <w:tc>
          <w:tcPr>
            <w:tcW w:w="2610" w:type="dxa"/>
            <w:vAlign w:val="center"/>
          </w:tcPr>
          <w:p w14:paraId="739B5A44" w14:textId="0A3C58DC" w:rsidR="00EC44AA" w:rsidRPr="001B43B6" w:rsidRDefault="00EC44AA" w:rsidP="00F039AD">
            <w:pPr>
              <w:spacing w:after="120" w:line="360" w:lineRule="auto"/>
              <w:rPr>
                <w:rFonts w:cs="Times New Roman"/>
                <w:color w:val="000000" w:themeColor="text1"/>
                <w:szCs w:val="24"/>
              </w:rPr>
            </w:pPr>
            <w:r>
              <w:rPr>
                <w:rFonts w:cs="Times New Roman"/>
                <w:color w:val="000000" w:themeColor="text1"/>
                <w:szCs w:val="24"/>
              </w:rPr>
              <w:t>Ms. Peggy Wilson</w:t>
            </w:r>
          </w:p>
        </w:tc>
        <w:tc>
          <w:tcPr>
            <w:tcW w:w="4680" w:type="dxa"/>
            <w:vAlign w:val="center"/>
          </w:tcPr>
          <w:p w14:paraId="29E2CBE7" w14:textId="08A46C36" w:rsidR="00EC44AA" w:rsidRDefault="00EC44AA" w:rsidP="00F039AD">
            <w:pPr>
              <w:spacing w:after="120" w:line="360" w:lineRule="auto"/>
              <w:rPr>
                <w:rFonts w:cs="Times New Roman"/>
                <w:color w:val="000000" w:themeColor="text1"/>
                <w:szCs w:val="24"/>
              </w:rPr>
            </w:pPr>
            <w:r>
              <w:rPr>
                <w:rFonts w:cs="Times New Roman"/>
                <w:color w:val="000000" w:themeColor="text1"/>
                <w:szCs w:val="24"/>
              </w:rPr>
              <w:t>Excused</w:t>
            </w:r>
          </w:p>
        </w:tc>
      </w:tr>
      <w:tr w:rsidR="00EC44AA" w:rsidRPr="001B43B6" w14:paraId="5612E4DE" w14:textId="77777777" w:rsidTr="00FB5222">
        <w:trPr>
          <w:trHeight w:val="387"/>
        </w:trPr>
        <w:tc>
          <w:tcPr>
            <w:tcW w:w="1710" w:type="dxa"/>
            <w:vAlign w:val="center"/>
          </w:tcPr>
          <w:p w14:paraId="7047AA03" w14:textId="1B3CFA36" w:rsidR="00EC44AA" w:rsidRDefault="00EC44AA" w:rsidP="00F039AD">
            <w:pPr>
              <w:spacing w:after="120" w:line="360" w:lineRule="auto"/>
              <w:rPr>
                <w:rFonts w:cs="Times New Roman"/>
                <w:color w:val="000000" w:themeColor="text1"/>
                <w:szCs w:val="24"/>
              </w:rPr>
            </w:pPr>
            <w:r>
              <w:rPr>
                <w:rFonts w:cs="Times New Roman"/>
                <w:color w:val="000000" w:themeColor="text1"/>
                <w:szCs w:val="24"/>
              </w:rPr>
              <w:t>Parliamentarian</w:t>
            </w:r>
          </w:p>
        </w:tc>
        <w:tc>
          <w:tcPr>
            <w:tcW w:w="2610" w:type="dxa"/>
            <w:vAlign w:val="center"/>
          </w:tcPr>
          <w:p w14:paraId="08521E85" w14:textId="19EC9637" w:rsidR="00EC44AA" w:rsidRDefault="00EC44AA" w:rsidP="00F039AD">
            <w:pPr>
              <w:spacing w:after="120" w:line="360" w:lineRule="auto"/>
              <w:rPr>
                <w:rFonts w:cs="Times New Roman"/>
                <w:color w:val="000000" w:themeColor="text1"/>
                <w:szCs w:val="24"/>
              </w:rPr>
            </w:pPr>
            <w:r>
              <w:rPr>
                <w:rFonts w:cs="Times New Roman"/>
                <w:color w:val="000000" w:themeColor="text1"/>
                <w:szCs w:val="24"/>
              </w:rPr>
              <w:t>Mr. Al Taylor</w:t>
            </w:r>
          </w:p>
        </w:tc>
        <w:tc>
          <w:tcPr>
            <w:tcW w:w="4680" w:type="dxa"/>
            <w:vAlign w:val="center"/>
          </w:tcPr>
          <w:p w14:paraId="5169774F" w14:textId="726392C1" w:rsidR="00EC44AA" w:rsidRDefault="00EC44AA" w:rsidP="00F039AD">
            <w:pPr>
              <w:spacing w:after="120" w:line="360" w:lineRule="auto"/>
              <w:rPr>
                <w:rFonts w:cs="Times New Roman"/>
                <w:color w:val="000000" w:themeColor="text1"/>
                <w:szCs w:val="24"/>
              </w:rPr>
            </w:pPr>
            <w:r>
              <w:rPr>
                <w:rFonts w:cs="Times New Roman"/>
                <w:color w:val="000000" w:themeColor="text1"/>
                <w:szCs w:val="24"/>
              </w:rPr>
              <w:t>Present</w:t>
            </w:r>
          </w:p>
        </w:tc>
      </w:tr>
    </w:tbl>
    <w:p w14:paraId="7CD472C0" w14:textId="77777777" w:rsidR="00B74E3F" w:rsidRPr="001B43B6" w:rsidRDefault="00B74E3F" w:rsidP="00F039AD">
      <w:pPr>
        <w:spacing w:after="120" w:line="360" w:lineRule="auto"/>
        <w:rPr>
          <w:rFonts w:cs="Times New Roman"/>
          <w:color w:val="000000" w:themeColor="text1"/>
          <w:szCs w:val="24"/>
        </w:rPr>
      </w:pPr>
    </w:p>
    <w:p w14:paraId="60E484F4" w14:textId="3D4AE232" w:rsidR="007A5092" w:rsidRPr="001B43B6" w:rsidRDefault="007A5092" w:rsidP="00F039AD">
      <w:pPr>
        <w:spacing w:after="120" w:line="360" w:lineRule="auto"/>
        <w:rPr>
          <w:rFonts w:cs="Times New Roman"/>
          <w:b/>
          <w:bCs/>
          <w:color w:val="000000" w:themeColor="text1"/>
          <w:szCs w:val="24"/>
        </w:rPr>
      </w:pPr>
      <w:r w:rsidRPr="001B43B6">
        <w:rPr>
          <w:rFonts w:cs="Times New Roman"/>
          <w:b/>
          <w:bCs/>
          <w:color w:val="000000" w:themeColor="text1"/>
          <w:szCs w:val="24"/>
        </w:rPr>
        <w:t>Committee Chairs</w:t>
      </w:r>
    </w:p>
    <w:tbl>
      <w:tblPr>
        <w:tblStyle w:val="TableGrid"/>
        <w:tblW w:w="0" w:type="auto"/>
        <w:tblInd w:w="445" w:type="dxa"/>
        <w:tblLook w:val="04A0" w:firstRow="1" w:lastRow="0" w:firstColumn="1" w:lastColumn="0" w:noHBand="0" w:noVBand="1"/>
      </w:tblPr>
      <w:tblGrid>
        <w:gridCol w:w="3690"/>
        <w:gridCol w:w="3060"/>
        <w:gridCol w:w="2273"/>
      </w:tblGrid>
      <w:tr w:rsidR="00EC44AA" w:rsidRPr="00EC44AA" w14:paraId="7DA2AE19" w14:textId="77777777" w:rsidTr="000A3974">
        <w:trPr>
          <w:trHeight w:val="154"/>
          <w:tblHeader/>
        </w:trPr>
        <w:tc>
          <w:tcPr>
            <w:tcW w:w="3690" w:type="dxa"/>
            <w:shd w:val="clear" w:color="auto" w:fill="000000" w:themeFill="text1"/>
            <w:vAlign w:val="center"/>
          </w:tcPr>
          <w:p w14:paraId="344A8C39" w14:textId="77777777" w:rsidR="00EC44AA" w:rsidRPr="00EC44AA" w:rsidRDefault="00EC44AA" w:rsidP="00F039AD">
            <w:pPr>
              <w:spacing w:after="120" w:line="360" w:lineRule="auto"/>
              <w:rPr>
                <w:rFonts w:cs="Times New Roman"/>
                <w:b/>
                <w:bCs/>
                <w:color w:val="000000" w:themeColor="text1"/>
                <w:szCs w:val="24"/>
              </w:rPr>
            </w:pPr>
            <w:r w:rsidRPr="00EC44AA">
              <w:rPr>
                <w:rFonts w:cs="Times New Roman"/>
                <w:b/>
                <w:bCs/>
                <w:color w:val="000000" w:themeColor="text1"/>
                <w:szCs w:val="24"/>
              </w:rPr>
              <w:t>COMMITTEE</w:t>
            </w:r>
          </w:p>
        </w:tc>
        <w:tc>
          <w:tcPr>
            <w:tcW w:w="3060" w:type="dxa"/>
            <w:shd w:val="clear" w:color="auto" w:fill="000000" w:themeFill="text1"/>
            <w:vAlign w:val="center"/>
          </w:tcPr>
          <w:p w14:paraId="2AF2360F" w14:textId="77777777" w:rsidR="00EC44AA" w:rsidRPr="00EC44AA" w:rsidRDefault="00EC44AA" w:rsidP="00F039AD">
            <w:pPr>
              <w:spacing w:after="120" w:line="360" w:lineRule="auto"/>
              <w:rPr>
                <w:rFonts w:cs="Times New Roman"/>
                <w:b/>
                <w:bCs/>
                <w:color w:val="000000" w:themeColor="text1"/>
                <w:szCs w:val="24"/>
              </w:rPr>
            </w:pPr>
            <w:r w:rsidRPr="00EC44AA">
              <w:rPr>
                <w:rFonts w:cs="Times New Roman"/>
                <w:b/>
                <w:bCs/>
                <w:color w:val="000000" w:themeColor="text1"/>
                <w:szCs w:val="24"/>
              </w:rPr>
              <w:t>CHAIR</w:t>
            </w:r>
          </w:p>
        </w:tc>
        <w:tc>
          <w:tcPr>
            <w:tcW w:w="2273" w:type="dxa"/>
            <w:shd w:val="clear" w:color="auto" w:fill="000000" w:themeFill="text1"/>
            <w:vAlign w:val="center"/>
          </w:tcPr>
          <w:p w14:paraId="29109EA3" w14:textId="77777777" w:rsidR="00EC44AA" w:rsidRPr="00EC44AA" w:rsidRDefault="00EC44AA" w:rsidP="00F039AD">
            <w:pPr>
              <w:spacing w:after="120" w:line="360" w:lineRule="auto"/>
              <w:rPr>
                <w:rFonts w:cs="Times New Roman"/>
                <w:b/>
                <w:bCs/>
                <w:color w:val="000000" w:themeColor="text1"/>
                <w:szCs w:val="24"/>
              </w:rPr>
            </w:pPr>
            <w:r w:rsidRPr="00EC44AA">
              <w:rPr>
                <w:rFonts w:cs="Times New Roman"/>
                <w:b/>
                <w:bCs/>
                <w:color w:val="000000" w:themeColor="text1"/>
                <w:szCs w:val="24"/>
              </w:rPr>
              <w:t>STATUS</w:t>
            </w:r>
          </w:p>
        </w:tc>
      </w:tr>
      <w:tr w:rsidR="00EC44AA" w:rsidRPr="00EC44AA" w14:paraId="7B500071" w14:textId="77777777" w:rsidTr="000A3974">
        <w:trPr>
          <w:trHeight w:val="154"/>
        </w:trPr>
        <w:tc>
          <w:tcPr>
            <w:tcW w:w="3690" w:type="dxa"/>
            <w:vAlign w:val="center"/>
          </w:tcPr>
          <w:p w14:paraId="64FE01F2"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Awards Committee </w:t>
            </w:r>
          </w:p>
        </w:tc>
        <w:tc>
          <w:tcPr>
            <w:tcW w:w="3060" w:type="dxa"/>
            <w:vAlign w:val="center"/>
          </w:tcPr>
          <w:p w14:paraId="7F9D8D55"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Dr. Wilda Parker-Collins</w:t>
            </w:r>
          </w:p>
        </w:tc>
        <w:tc>
          <w:tcPr>
            <w:tcW w:w="2273" w:type="dxa"/>
            <w:vAlign w:val="center"/>
          </w:tcPr>
          <w:p w14:paraId="5A43EFB6"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4E1E7DEB" w14:textId="77777777" w:rsidTr="000A3974">
        <w:trPr>
          <w:trHeight w:val="154"/>
        </w:trPr>
        <w:tc>
          <w:tcPr>
            <w:tcW w:w="3690" w:type="dxa"/>
            <w:vAlign w:val="center"/>
          </w:tcPr>
          <w:p w14:paraId="472DDB66"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Finance Committee </w:t>
            </w:r>
          </w:p>
        </w:tc>
        <w:tc>
          <w:tcPr>
            <w:tcW w:w="3060" w:type="dxa"/>
            <w:vAlign w:val="center"/>
          </w:tcPr>
          <w:p w14:paraId="4546A4B5"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Paula D. Lacount</w:t>
            </w:r>
          </w:p>
        </w:tc>
        <w:tc>
          <w:tcPr>
            <w:tcW w:w="2273" w:type="dxa"/>
            <w:vAlign w:val="center"/>
          </w:tcPr>
          <w:p w14:paraId="422986A0" w14:textId="25D131DE"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Absent at Roll Call</w:t>
            </w:r>
          </w:p>
        </w:tc>
      </w:tr>
      <w:tr w:rsidR="00EC44AA" w:rsidRPr="00EC44AA" w14:paraId="4D6095C1" w14:textId="77777777" w:rsidTr="000A3974">
        <w:trPr>
          <w:trHeight w:val="154"/>
        </w:trPr>
        <w:tc>
          <w:tcPr>
            <w:tcW w:w="3690" w:type="dxa"/>
            <w:vAlign w:val="center"/>
          </w:tcPr>
          <w:p w14:paraId="6C3FD656" w14:textId="7CC4E392"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Awards</w:t>
            </w:r>
          </w:p>
        </w:tc>
        <w:tc>
          <w:tcPr>
            <w:tcW w:w="3060" w:type="dxa"/>
            <w:vAlign w:val="center"/>
          </w:tcPr>
          <w:p w14:paraId="680EA3D7" w14:textId="53C01188"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Dr. Wilder Parker-Collins</w:t>
            </w:r>
          </w:p>
        </w:tc>
        <w:tc>
          <w:tcPr>
            <w:tcW w:w="2273" w:type="dxa"/>
            <w:vAlign w:val="center"/>
          </w:tcPr>
          <w:p w14:paraId="14B06006" w14:textId="153B4586"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29F9736E" w14:textId="77777777" w:rsidTr="000A3974">
        <w:trPr>
          <w:trHeight w:val="154"/>
        </w:trPr>
        <w:tc>
          <w:tcPr>
            <w:tcW w:w="3690" w:type="dxa"/>
            <w:vAlign w:val="center"/>
          </w:tcPr>
          <w:p w14:paraId="02D17964"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Program And Planning </w:t>
            </w:r>
          </w:p>
        </w:tc>
        <w:tc>
          <w:tcPr>
            <w:tcW w:w="3060" w:type="dxa"/>
            <w:vAlign w:val="center"/>
          </w:tcPr>
          <w:p w14:paraId="392A9CB6"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Sandra Glenn</w:t>
            </w:r>
          </w:p>
        </w:tc>
        <w:tc>
          <w:tcPr>
            <w:tcW w:w="2273" w:type="dxa"/>
            <w:vAlign w:val="center"/>
          </w:tcPr>
          <w:p w14:paraId="32CAD27A" w14:textId="59D393C3"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Absent at Roll Call</w:t>
            </w:r>
          </w:p>
        </w:tc>
      </w:tr>
      <w:tr w:rsidR="00EC44AA" w:rsidRPr="00EC44AA" w14:paraId="340BB5F7" w14:textId="77777777" w:rsidTr="000A3974">
        <w:trPr>
          <w:trHeight w:val="512"/>
        </w:trPr>
        <w:tc>
          <w:tcPr>
            <w:tcW w:w="3690" w:type="dxa"/>
            <w:vAlign w:val="center"/>
          </w:tcPr>
          <w:p w14:paraId="61CE0605"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Communications And Public Relations </w:t>
            </w:r>
          </w:p>
        </w:tc>
        <w:tc>
          <w:tcPr>
            <w:tcW w:w="3060" w:type="dxa"/>
            <w:vAlign w:val="center"/>
          </w:tcPr>
          <w:p w14:paraId="37C9DD76"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Veronica Godfrey-Robinson</w:t>
            </w:r>
          </w:p>
        </w:tc>
        <w:tc>
          <w:tcPr>
            <w:tcW w:w="2273" w:type="dxa"/>
            <w:vAlign w:val="center"/>
          </w:tcPr>
          <w:p w14:paraId="5641C411"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139E74AD" w14:textId="77777777" w:rsidTr="000A3974">
        <w:trPr>
          <w:trHeight w:val="154"/>
        </w:trPr>
        <w:tc>
          <w:tcPr>
            <w:tcW w:w="3690" w:type="dxa"/>
            <w:vAlign w:val="center"/>
          </w:tcPr>
          <w:p w14:paraId="40508CE3"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Legislative And Legal Review </w:t>
            </w:r>
          </w:p>
        </w:tc>
        <w:tc>
          <w:tcPr>
            <w:tcW w:w="3060" w:type="dxa"/>
            <w:vAlign w:val="center"/>
          </w:tcPr>
          <w:p w14:paraId="6D39B73B"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Shekita Maxwell</w:t>
            </w:r>
          </w:p>
        </w:tc>
        <w:tc>
          <w:tcPr>
            <w:tcW w:w="2273" w:type="dxa"/>
          </w:tcPr>
          <w:p w14:paraId="5A37394F" w14:textId="77777777" w:rsidR="00EC44AA" w:rsidRPr="00EC44AA" w:rsidRDefault="00EC44AA" w:rsidP="00F039AD">
            <w:pPr>
              <w:spacing w:after="120" w:line="360" w:lineRule="auto"/>
              <w:rPr>
                <w:rFonts w:cs="Times New Roman"/>
                <w:color w:val="000000" w:themeColor="text1"/>
                <w:szCs w:val="24"/>
              </w:rPr>
            </w:pPr>
            <w:r w:rsidRPr="00EC44AA">
              <w:rPr>
                <w:rFonts w:eastAsia="Arial" w:cs="Times New Roman"/>
                <w:color w:val="000000" w:themeColor="text1"/>
                <w:szCs w:val="24"/>
              </w:rPr>
              <w:t>Vacant</w:t>
            </w:r>
          </w:p>
        </w:tc>
      </w:tr>
      <w:tr w:rsidR="00EC44AA" w:rsidRPr="00EC44AA" w14:paraId="00A9AAE7" w14:textId="77777777" w:rsidTr="000A3974">
        <w:trPr>
          <w:trHeight w:val="295"/>
        </w:trPr>
        <w:tc>
          <w:tcPr>
            <w:tcW w:w="3690" w:type="dxa"/>
            <w:vAlign w:val="center"/>
          </w:tcPr>
          <w:p w14:paraId="40EED6AE"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Conference Planning </w:t>
            </w:r>
          </w:p>
        </w:tc>
        <w:tc>
          <w:tcPr>
            <w:tcW w:w="3060" w:type="dxa"/>
            <w:vAlign w:val="center"/>
          </w:tcPr>
          <w:p w14:paraId="25AEB624"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Peggy Wilson</w:t>
            </w:r>
          </w:p>
        </w:tc>
        <w:tc>
          <w:tcPr>
            <w:tcW w:w="2273" w:type="dxa"/>
            <w:vAlign w:val="center"/>
          </w:tcPr>
          <w:p w14:paraId="3A8E5041" w14:textId="2E9D3649" w:rsidR="00EC44AA" w:rsidRPr="00EC44AA" w:rsidRDefault="00EC44AA" w:rsidP="00F039AD">
            <w:pPr>
              <w:spacing w:after="120" w:line="360" w:lineRule="auto"/>
              <w:rPr>
                <w:rFonts w:cs="Times New Roman"/>
                <w:color w:val="000000" w:themeColor="text1"/>
                <w:szCs w:val="24"/>
              </w:rPr>
            </w:pPr>
            <w:r w:rsidRPr="00EC44AA">
              <w:rPr>
                <w:rFonts w:eastAsia="Arial" w:cs="Times New Roman"/>
                <w:color w:val="000000" w:themeColor="text1"/>
              </w:rPr>
              <w:t>Excused</w:t>
            </w:r>
          </w:p>
        </w:tc>
      </w:tr>
      <w:tr w:rsidR="00EC44AA" w:rsidRPr="00EC44AA" w14:paraId="28559F86" w14:textId="77777777" w:rsidTr="000A3974">
        <w:trPr>
          <w:trHeight w:val="377"/>
        </w:trPr>
        <w:tc>
          <w:tcPr>
            <w:tcW w:w="3690" w:type="dxa"/>
            <w:vAlign w:val="center"/>
          </w:tcPr>
          <w:p w14:paraId="080E18DE"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Membership Committee </w:t>
            </w:r>
          </w:p>
        </w:tc>
        <w:tc>
          <w:tcPr>
            <w:tcW w:w="3060" w:type="dxa"/>
            <w:vAlign w:val="center"/>
          </w:tcPr>
          <w:p w14:paraId="1FDCB1ED"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Mrs. Ruby Dunson</w:t>
            </w:r>
          </w:p>
        </w:tc>
        <w:tc>
          <w:tcPr>
            <w:tcW w:w="2273" w:type="dxa"/>
            <w:vAlign w:val="center"/>
          </w:tcPr>
          <w:p w14:paraId="70A295B1" w14:textId="66ECCB7D"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Absent at Roll Call</w:t>
            </w:r>
          </w:p>
        </w:tc>
      </w:tr>
      <w:tr w:rsidR="00EC44AA" w:rsidRPr="00EC44AA" w14:paraId="50559543" w14:textId="77777777" w:rsidTr="000A3974">
        <w:trPr>
          <w:trHeight w:val="295"/>
        </w:trPr>
        <w:tc>
          <w:tcPr>
            <w:tcW w:w="3690" w:type="dxa"/>
            <w:vAlign w:val="center"/>
          </w:tcPr>
          <w:p w14:paraId="77D5AF6B"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Bylaws Committee </w:t>
            </w:r>
          </w:p>
        </w:tc>
        <w:tc>
          <w:tcPr>
            <w:tcW w:w="3060" w:type="dxa"/>
            <w:vAlign w:val="center"/>
          </w:tcPr>
          <w:p w14:paraId="5BB7909C"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Honorable Alice Mercer</w:t>
            </w:r>
          </w:p>
        </w:tc>
        <w:tc>
          <w:tcPr>
            <w:tcW w:w="2273" w:type="dxa"/>
            <w:vAlign w:val="center"/>
          </w:tcPr>
          <w:p w14:paraId="2C338A83"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0AD56449" w14:textId="77777777" w:rsidTr="000A3974">
        <w:trPr>
          <w:trHeight w:val="295"/>
        </w:trPr>
        <w:tc>
          <w:tcPr>
            <w:tcW w:w="3690" w:type="dxa"/>
            <w:vAlign w:val="center"/>
          </w:tcPr>
          <w:p w14:paraId="7E4C04BA"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Evaluation Committee </w:t>
            </w:r>
          </w:p>
        </w:tc>
        <w:tc>
          <w:tcPr>
            <w:tcW w:w="3060" w:type="dxa"/>
            <w:vAlign w:val="center"/>
          </w:tcPr>
          <w:p w14:paraId="455E4829"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Mr. Danny Wade</w:t>
            </w:r>
          </w:p>
        </w:tc>
        <w:tc>
          <w:tcPr>
            <w:tcW w:w="2273" w:type="dxa"/>
            <w:vAlign w:val="center"/>
          </w:tcPr>
          <w:p w14:paraId="4D0318A6"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5E67BEA4" w14:textId="77777777" w:rsidTr="000A3974">
        <w:trPr>
          <w:trHeight w:val="289"/>
        </w:trPr>
        <w:tc>
          <w:tcPr>
            <w:tcW w:w="3690" w:type="dxa"/>
            <w:vAlign w:val="center"/>
          </w:tcPr>
          <w:p w14:paraId="3774FF0A"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Affirmative Employment/EEO </w:t>
            </w:r>
          </w:p>
        </w:tc>
        <w:tc>
          <w:tcPr>
            <w:tcW w:w="3060" w:type="dxa"/>
            <w:vAlign w:val="center"/>
          </w:tcPr>
          <w:p w14:paraId="1E68F728"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Katie Course</w:t>
            </w:r>
          </w:p>
        </w:tc>
        <w:tc>
          <w:tcPr>
            <w:tcW w:w="2273" w:type="dxa"/>
            <w:vAlign w:val="center"/>
          </w:tcPr>
          <w:p w14:paraId="3BDE68D0"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r w:rsidR="00EC44AA" w:rsidRPr="00EC44AA" w14:paraId="6551B52B" w14:textId="77777777" w:rsidTr="000A3974">
        <w:trPr>
          <w:trHeight w:val="289"/>
        </w:trPr>
        <w:tc>
          <w:tcPr>
            <w:tcW w:w="3690" w:type="dxa"/>
            <w:vAlign w:val="center"/>
          </w:tcPr>
          <w:p w14:paraId="4D097391"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Corporate Sponsorship </w:t>
            </w:r>
          </w:p>
        </w:tc>
        <w:tc>
          <w:tcPr>
            <w:tcW w:w="3060" w:type="dxa"/>
            <w:vAlign w:val="center"/>
          </w:tcPr>
          <w:p w14:paraId="7EA36148"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Dr. Janice Boss</w:t>
            </w:r>
          </w:p>
        </w:tc>
        <w:tc>
          <w:tcPr>
            <w:tcW w:w="2273" w:type="dxa"/>
            <w:vAlign w:val="center"/>
          </w:tcPr>
          <w:p w14:paraId="5CD7FEAA" w14:textId="77777777" w:rsidR="00EC44AA" w:rsidRPr="00EC44AA" w:rsidRDefault="00EC44AA" w:rsidP="00F039AD">
            <w:pPr>
              <w:spacing w:after="120" w:line="360" w:lineRule="auto"/>
              <w:rPr>
                <w:rFonts w:cs="Times New Roman"/>
                <w:color w:val="000000" w:themeColor="text1"/>
                <w:szCs w:val="24"/>
              </w:rPr>
            </w:pPr>
            <w:r w:rsidRPr="00EC44AA">
              <w:rPr>
                <w:rFonts w:eastAsia="Arial" w:cs="Times New Roman"/>
                <w:color w:val="000000" w:themeColor="text1"/>
              </w:rPr>
              <w:t>Absent at Roll Call</w:t>
            </w:r>
          </w:p>
        </w:tc>
      </w:tr>
      <w:tr w:rsidR="00EC44AA" w:rsidRPr="00EC44AA" w14:paraId="0B94DB67" w14:textId="77777777" w:rsidTr="00EC44AA">
        <w:trPr>
          <w:trHeight w:val="458"/>
        </w:trPr>
        <w:tc>
          <w:tcPr>
            <w:tcW w:w="3690" w:type="dxa"/>
            <w:vAlign w:val="center"/>
          </w:tcPr>
          <w:p w14:paraId="0AA024AA"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 xml:space="preserve">Health And Wellness Coordinator </w:t>
            </w:r>
          </w:p>
        </w:tc>
        <w:tc>
          <w:tcPr>
            <w:tcW w:w="3060" w:type="dxa"/>
            <w:vAlign w:val="center"/>
          </w:tcPr>
          <w:p w14:paraId="3CAB52C4"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Ms. Mary Beal</w:t>
            </w:r>
          </w:p>
        </w:tc>
        <w:tc>
          <w:tcPr>
            <w:tcW w:w="2273" w:type="dxa"/>
            <w:vAlign w:val="center"/>
          </w:tcPr>
          <w:p w14:paraId="13930E36" w14:textId="46859695"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Absent at Roll Call</w:t>
            </w:r>
          </w:p>
        </w:tc>
      </w:tr>
      <w:tr w:rsidR="00EC44AA" w:rsidRPr="00EC44AA" w14:paraId="72B0CB3F" w14:textId="77777777" w:rsidTr="000A3974">
        <w:trPr>
          <w:trHeight w:val="557"/>
        </w:trPr>
        <w:tc>
          <w:tcPr>
            <w:tcW w:w="3690" w:type="dxa"/>
            <w:vAlign w:val="center"/>
          </w:tcPr>
          <w:p w14:paraId="68B1B138"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lastRenderedPageBreak/>
              <w:t xml:space="preserve">Strategic Planning </w:t>
            </w:r>
          </w:p>
        </w:tc>
        <w:tc>
          <w:tcPr>
            <w:tcW w:w="3060" w:type="dxa"/>
            <w:vAlign w:val="center"/>
          </w:tcPr>
          <w:p w14:paraId="03E89108"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shd w:val="clear" w:color="auto" w:fill="FFFFFF"/>
              </w:rPr>
              <w:t>Dr. Deborah McClanahan</w:t>
            </w:r>
          </w:p>
        </w:tc>
        <w:tc>
          <w:tcPr>
            <w:tcW w:w="2273" w:type="dxa"/>
            <w:vAlign w:val="center"/>
          </w:tcPr>
          <w:p w14:paraId="0C1091AA" w14:textId="77777777" w:rsidR="00EC44AA" w:rsidRPr="00EC44AA" w:rsidRDefault="00EC44AA" w:rsidP="00F039AD">
            <w:pPr>
              <w:spacing w:after="120" w:line="360" w:lineRule="auto"/>
              <w:rPr>
                <w:rFonts w:cs="Times New Roman"/>
                <w:color w:val="000000" w:themeColor="text1"/>
                <w:szCs w:val="24"/>
              </w:rPr>
            </w:pPr>
            <w:r w:rsidRPr="00EC44AA">
              <w:rPr>
                <w:rFonts w:cs="Times New Roman"/>
                <w:color w:val="000000" w:themeColor="text1"/>
                <w:szCs w:val="24"/>
              </w:rPr>
              <w:t>Present</w:t>
            </w:r>
          </w:p>
        </w:tc>
      </w:tr>
    </w:tbl>
    <w:p w14:paraId="5B7809D9" w14:textId="77777777" w:rsidR="00761DF7" w:rsidRPr="001B43B6" w:rsidRDefault="00761DF7" w:rsidP="00F039AD">
      <w:pPr>
        <w:spacing w:after="120" w:line="360" w:lineRule="auto"/>
        <w:rPr>
          <w:rFonts w:eastAsia="Arial" w:cs="Times New Roman"/>
          <w:b/>
          <w:bCs/>
          <w:color w:val="000000" w:themeColor="text1"/>
          <w:szCs w:val="24"/>
        </w:rPr>
      </w:pPr>
    </w:p>
    <w:p w14:paraId="5FA8C454" w14:textId="7E715B39" w:rsidR="00EC44AA" w:rsidRDefault="007C5F24" w:rsidP="00F039AD">
      <w:pPr>
        <w:spacing w:after="120" w:line="360" w:lineRule="auto"/>
        <w:rPr>
          <w:rFonts w:eastAsia="Arial" w:cs="Times New Roman"/>
          <w:color w:val="000000" w:themeColor="text1"/>
          <w:szCs w:val="24"/>
        </w:rPr>
      </w:pPr>
      <w:r w:rsidRPr="001B43B6">
        <w:rPr>
          <w:rFonts w:eastAsia="Arial" w:cs="Times New Roman"/>
          <w:b/>
          <w:bCs/>
          <w:color w:val="000000" w:themeColor="text1"/>
          <w:szCs w:val="24"/>
        </w:rPr>
        <w:t>ADOPTION OF AGENDA:</w:t>
      </w:r>
      <w:r w:rsidRPr="001B43B6">
        <w:rPr>
          <w:rFonts w:eastAsia="Arial" w:cs="Times New Roman"/>
          <w:color w:val="000000" w:themeColor="text1"/>
          <w:szCs w:val="24"/>
        </w:rPr>
        <w:t xml:space="preserve">  </w:t>
      </w:r>
      <w:r w:rsidR="00EC44AA">
        <w:rPr>
          <w:rFonts w:eastAsia="Arial" w:cs="Times New Roman"/>
          <w:color w:val="000000" w:themeColor="text1"/>
          <w:szCs w:val="24"/>
        </w:rPr>
        <w:t>Mr. Arnold Taylor moved to accept the agenda as presented. Honorable Mercer provided a 2</w:t>
      </w:r>
      <w:r w:rsidR="00EC44AA" w:rsidRPr="00EC44AA">
        <w:rPr>
          <w:rFonts w:eastAsia="Arial" w:cs="Times New Roman"/>
          <w:color w:val="000000" w:themeColor="text1"/>
          <w:szCs w:val="24"/>
          <w:vertAlign w:val="superscript"/>
        </w:rPr>
        <w:t>nd</w:t>
      </w:r>
      <w:r w:rsidR="00EC44AA">
        <w:rPr>
          <w:rFonts w:eastAsia="Arial" w:cs="Times New Roman"/>
          <w:color w:val="000000" w:themeColor="text1"/>
          <w:szCs w:val="24"/>
        </w:rPr>
        <w:t xml:space="preserve"> to the motion. President Stevens asked to pass the motion without objection, and Dr. McKethan objected because the review of the September 22 minutes was missing from the agenda. </w:t>
      </w:r>
    </w:p>
    <w:p w14:paraId="2E63F83C" w14:textId="3328E050" w:rsidR="00EC44AA" w:rsidRDefault="00EC44AA" w:rsidP="00F039AD">
      <w:pPr>
        <w:spacing w:after="120" w:line="360" w:lineRule="auto"/>
        <w:rPr>
          <w:rFonts w:eastAsia="Arial" w:cs="Times New Roman"/>
          <w:color w:val="000000" w:themeColor="text1"/>
          <w:szCs w:val="24"/>
        </w:rPr>
      </w:pPr>
      <w:r>
        <w:rPr>
          <w:rFonts w:eastAsia="Arial" w:cs="Times New Roman"/>
          <w:color w:val="000000" w:themeColor="text1"/>
          <w:szCs w:val="24"/>
        </w:rPr>
        <w:t xml:space="preserve">Honorable Mercer noted that a </w:t>
      </w:r>
      <w:r w:rsidRPr="00EC44AA">
        <w:rPr>
          <w:rFonts w:eastAsia="Arial" w:cs="Times New Roman"/>
          <w:color w:val="000000" w:themeColor="text1"/>
          <w:szCs w:val="24"/>
        </w:rPr>
        <w:t xml:space="preserve">motion </w:t>
      </w:r>
      <w:r>
        <w:rPr>
          <w:rFonts w:eastAsia="Arial" w:cs="Times New Roman"/>
          <w:color w:val="000000" w:themeColor="text1"/>
          <w:szCs w:val="24"/>
        </w:rPr>
        <w:t xml:space="preserve">was </w:t>
      </w:r>
      <w:r w:rsidRPr="00EC44AA">
        <w:rPr>
          <w:rFonts w:eastAsia="Arial" w:cs="Times New Roman"/>
          <w:color w:val="000000" w:themeColor="text1"/>
          <w:szCs w:val="24"/>
        </w:rPr>
        <w:t xml:space="preserve">on the floor </w:t>
      </w:r>
      <w:r>
        <w:rPr>
          <w:rFonts w:eastAsia="Arial" w:cs="Times New Roman"/>
          <w:color w:val="000000" w:themeColor="text1"/>
          <w:szCs w:val="24"/>
        </w:rPr>
        <w:t xml:space="preserve">to </w:t>
      </w:r>
      <w:r w:rsidRPr="00EC44AA">
        <w:rPr>
          <w:rFonts w:eastAsia="Arial" w:cs="Times New Roman"/>
          <w:color w:val="000000" w:themeColor="text1"/>
          <w:szCs w:val="24"/>
        </w:rPr>
        <w:t>accept the agenda as presented</w:t>
      </w:r>
      <w:r>
        <w:rPr>
          <w:rFonts w:eastAsia="Arial" w:cs="Times New Roman"/>
          <w:color w:val="000000" w:themeColor="text1"/>
          <w:szCs w:val="24"/>
        </w:rPr>
        <w:t xml:space="preserve"> with a </w:t>
      </w:r>
      <w:r w:rsidRPr="00EC44AA">
        <w:rPr>
          <w:rFonts w:eastAsia="Arial" w:cs="Times New Roman"/>
          <w:color w:val="000000" w:themeColor="text1"/>
          <w:szCs w:val="24"/>
        </w:rPr>
        <w:t>second</w:t>
      </w:r>
      <w:r>
        <w:rPr>
          <w:rFonts w:eastAsia="Arial" w:cs="Times New Roman"/>
          <w:color w:val="000000" w:themeColor="text1"/>
          <w:szCs w:val="24"/>
        </w:rPr>
        <w:t>. She stated that the</w:t>
      </w:r>
      <w:r w:rsidRPr="00EC44AA">
        <w:rPr>
          <w:rFonts w:eastAsia="Arial" w:cs="Times New Roman"/>
          <w:color w:val="000000" w:themeColor="text1"/>
          <w:szCs w:val="24"/>
        </w:rPr>
        <w:t xml:space="preserve"> motion</w:t>
      </w:r>
      <w:r>
        <w:rPr>
          <w:rFonts w:eastAsia="Arial" w:cs="Times New Roman"/>
          <w:color w:val="000000" w:themeColor="text1"/>
          <w:szCs w:val="24"/>
        </w:rPr>
        <w:t xml:space="preserve"> on the floor needed to be </w:t>
      </w:r>
      <w:r w:rsidRPr="00EC44AA">
        <w:rPr>
          <w:rFonts w:eastAsia="Arial" w:cs="Times New Roman"/>
          <w:color w:val="000000" w:themeColor="text1"/>
          <w:szCs w:val="24"/>
        </w:rPr>
        <w:t>amend</w:t>
      </w:r>
      <w:r>
        <w:rPr>
          <w:rFonts w:eastAsia="Arial" w:cs="Times New Roman"/>
          <w:color w:val="000000" w:themeColor="text1"/>
          <w:szCs w:val="24"/>
        </w:rPr>
        <w:t>ed</w:t>
      </w:r>
      <w:r w:rsidRPr="00EC44AA">
        <w:rPr>
          <w:rFonts w:eastAsia="Arial" w:cs="Times New Roman"/>
          <w:color w:val="000000" w:themeColor="text1"/>
          <w:szCs w:val="24"/>
        </w:rPr>
        <w:t xml:space="preserve"> to add those two additions to the agenda. We never approved the original motion. Now what we</w:t>
      </w:r>
      <w:r w:rsidR="00F039AD">
        <w:rPr>
          <w:rFonts w:eastAsia="Arial" w:cs="Times New Roman"/>
          <w:color w:val="000000" w:themeColor="text1"/>
          <w:szCs w:val="24"/>
        </w:rPr>
        <w:t xml:space="preserve"> wi</w:t>
      </w:r>
      <w:r w:rsidRPr="00EC44AA">
        <w:rPr>
          <w:rFonts w:eastAsia="Arial" w:cs="Times New Roman"/>
          <w:color w:val="000000" w:themeColor="text1"/>
          <w:szCs w:val="24"/>
        </w:rPr>
        <w:t>ll do it he was still on the floor. We had a bill. Okay, I</w:t>
      </w:r>
      <w:r w:rsidR="00F039AD">
        <w:rPr>
          <w:rFonts w:eastAsia="Arial" w:cs="Times New Roman"/>
          <w:color w:val="000000" w:themeColor="text1"/>
          <w:szCs w:val="24"/>
        </w:rPr>
        <w:t xml:space="preserve"> a</w:t>
      </w:r>
      <w:r w:rsidRPr="00EC44AA">
        <w:rPr>
          <w:rFonts w:eastAsia="Arial" w:cs="Times New Roman"/>
          <w:color w:val="000000" w:themeColor="text1"/>
          <w:szCs w:val="24"/>
        </w:rPr>
        <w:t>m moving i</w:t>
      </w:r>
      <w:r w:rsidR="00F039AD">
        <w:rPr>
          <w:rFonts w:eastAsia="Arial" w:cs="Times New Roman"/>
          <w:color w:val="000000" w:themeColor="text1"/>
          <w:szCs w:val="24"/>
        </w:rPr>
        <w:t>n</w:t>
      </w:r>
      <w:r w:rsidRPr="00EC44AA">
        <w:rPr>
          <w:rFonts w:eastAsia="Arial" w:cs="Times New Roman"/>
          <w:color w:val="000000" w:themeColor="text1"/>
          <w:szCs w:val="24"/>
        </w:rPr>
        <w:t xml:space="preserve"> May</w:t>
      </w:r>
      <w:r w:rsidR="00F039AD">
        <w:rPr>
          <w:rFonts w:eastAsia="Arial" w:cs="Times New Roman"/>
          <w:color w:val="000000" w:themeColor="text1"/>
          <w:szCs w:val="24"/>
        </w:rPr>
        <w:t>.</w:t>
      </w:r>
      <w:r w:rsidRPr="00EC44AA">
        <w:rPr>
          <w:rFonts w:eastAsia="Arial" w:cs="Times New Roman"/>
          <w:color w:val="000000" w:themeColor="text1"/>
          <w:szCs w:val="24"/>
        </w:rPr>
        <w:t xml:space="preserve"> I want to make a man D. Motion to add the two executive committee minutes to the agenda. </w:t>
      </w:r>
      <w:r>
        <w:rPr>
          <w:rFonts w:eastAsia="Arial" w:cs="Times New Roman"/>
          <w:color w:val="000000" w:themeColor="text1"/>
          <w:szCs w:val="24"/>
        </w:rPr>
        <w:t>Hon Mercer then m</w:t>
      </w:r>
      <w:r w:rsidR="00F039AD">
        <w:rPr>
          <w:rFonts w:eastAsia="Arial" w:cs="Times New Roman"/>
          <w:color w:val="000000" w:themeColor="text1"/>
          <w:szCs w:val="24"/>
        </w:rPr>
        <w:t>otioned</w:t>
      </w:r>
      <w:r>
        <w:rPr>
          <w:rFonts w:eastAsia="Arial" w:cs="Times New Roman"/>
          <w:color w:val="000000" w:themeColor="text1"/>
          <w:szCs w:val="24"/>
        </w:rPr>
        <w:t xml:space="preserve"> to amend the motion to add </w:t>
      </w:r>
      <w:r w:rsidR="00F039AD">
        <w:rPr>
          <w:rFonts w:eastAsia="Arial" w:cs="Times New Roman"/>
          <w:color w:val="000000" w:themeColor="text1"/>
          <w:szCs w:val="24"/>
        </w:rPr>
        <w:t xml:space="preserve">a </w:t>
      </w:r>
      <w:r>
        <w:rPr>
          <w:rFonts w:eastAsia="Arial" w:cs="Times New Roman"/>
          <w:color w:val="000000" w:themeColor="text1"/>
          <w:szCs w:val="24"/>
        </w:rPr>
        <w:t>review of the March 24 and September 22 minutes to the agenda. Mr. Arnold Taylor seconded the motion, and it passed without objections.</w:t>
      </w:r>
    </w:p>
    <w:p w14:paraId="1332BD1F" w14:textId="0A11C165" w:rsidR="00A06B81" w:rsidRDefault="00A06B81" w:rsidP="00F039AD">
      <w:pPr>
        <w:spacing w:after="120" w:line="360" w:lineRule="auto"/>
        <w:rPr>
          <w:rFonts w:eastAsia="Arial" w:cs="Times New Roman"/>
          <w:color w:val="000000" w:themeColor="text1"/>
          <w:szCs w:val="24"/>
        </w:rPr>
      </w:pPr>
    </w:p>
    <w:p w14:paraId="2A16758E" w14:textId="7BE26A37" w:rsidR="00672093" w:rsidRPr="001B43B6" w:rsidRDefault="007C5F24" w:rsidP="00F039AD">
      <w:pPr>
        <w:keepNext/>
        <w:spacing w:after="120" w:line="360" w:lineRule="auto"/>
        <w:rPr>
          <w:rFonts w:cs="Times New Roman"/>
          <w:color w:val="C00000"/>
          <w:szCs w:val="24"/>
        </w:rPr>
      </w:pPr>
      <w:r w:rsidRPr="00635712">
        <w:rPr>
          <w:rFonts w:eastAsia="Arial" w:cs="Times New Roman"/>
          <w:b/>
          <w:bCs/>
          <w:color w:val="000000" w:themeColor="text1"/>
          <w:szCs w:val="24"/>
        </w:rPr>
        <w:t>ADOPTION OF MINUTES:</w:t>
      </w:r>
      <w:r w:rsidRPr="001B43B6">
        <w:rPr>
          <w:rFonts w:eastAsia="Arial" w:cs="Times New Roman"/>
          <w:color w:val="000000" w:themeColor="text1"/>
          <w:szCs w:val="24"/>
        </w:rPr>
        <w:t xml:space="preserve"> </w:t>
      </w:r>
      <w:r w:rsidR="002E6C91" w:rsidRPr="001B43B6">
        <w:rPr>
          <w:rFonts w:eastAsia="Arial" w:cs="Times New Roman"/>
          <w:color w:val="000000" w:themeColor="text1"/>
          <w:szCs w:val="24"/>
        </w:rPr>
        <w:t xml:space="preserve"> </w:t>
      </w:r>
    </w:p>
    <w:p w14:paraId="4715DC82" w14:textId="75F52F5D" w:rsidR="00EC44AA" w:rsidRPr="00EC44AA" w:rsidRDefault="00EC44AA" w:rsidP="00F039AD">
      <w:pPr>
        <w:spacing w:after="120" w:line="360" w:lineRule="auto"/>
        <w:rPr>
          <w:rFonts w:cs="Times New Roman"/>
          <w:color w:val="000000" w:themeColor="text1"/>
          <w:szCs w:val="24"/>
        </w:rPr>
      </w:pPr>
      <w:r>
        <w:rPr>
          <w:rFonts w:cs="Times New Roman"/>
          <w:color w:val="000000" w:themeColor="text1"/>
          <w:szCs w:val="24"/>
        </w:rPr>
        <w:t xml:space="preserve">President Stevens asked Dr. McKethan to present the March 24 and September 22 minutes for review. She shared the March 24 </w:t>
      </w:r>
      <w:r w:rsidR="00F039AD">
        <w:rPr>
          <w:rFonts w:cs="Times New Roman"/>
          <w:color w:val="000000" w:themeColor="text1"/>
          <w:szCs w:val="24"/>
        </w:rPr>
        <w:t>and</w:t>
      </w:r>
      <w:r>
        <w:rPr>
          <w:rFonts w:cs="Times New Roman"/>
          <w:color w:val="000000" w:themeColor="text1"/>
          <w:szCs w:val="24"/>
        </w:rPr>
        <w:t xml:space="preserve"> September 22 minutes via Zoom. Dr. McKethan stated that she would show the minutes page-by-page </w:t>
      </w:r>
      <w:r w:rsidRPr="00EC44AA">
        <w:rPr>
          <w:rFonts w:cs="Times New Roman"/>
          <w:color w:val="000000" w:themeColor="text1"/>
          <w:szCs w:val="24"/>
        </w:rPr>
        <w:t xml:space="preserve">to see if there </w:t>
      </w:r>
      <w:r w:rsidR="00F039AD">
        <w:rPr>
          <w:rFonts w:cs="Times New Roman"/>
          <w:color w:val="000000" w:themeColor="text1"/>
          <w:szCs w:val="24"/>
        </w:rPr>
        <w:t>we</w:t>
      </w:r>
      <w:r w:rsidRPr="00EC44AA">
        <w:rPr>
          <w:rFonts w:cs="Times New Roman"/>
          <w:color w:val="000000" w:themeColor="text1"/>
          <w:szCs w:val="24"/>
        </w:rPr>
        <w:t xml:space="preserve">re any </w:t>
      </w:r>
      <w:r>
        <w:rPr>
          <w:rFonts w:cs="Times New Roman"/>
          <w:color w:val="000000" w:themeColor="text1"/>
          <w:szCs w:val="24"/>
        </w:rPr>
        <w:t>edits. All corrections were made on the screen as needed edits were identified. The corrected March and September minutes were approved and submitted to the Communication and Public Relations Committee to be filed</w:t>
      </w:r>
    </w:p>
    <w:p w14:paraId="2C81E964" w14:textId="77777777" w:rsidR="00EC44AA" w:rsidRPr="00635712" w:rsidRDefault="00EC44AA" w:rsidP="00F039AD">
      <w:pPr>
        <w:spacing w:after="120" w:line="360" w:lineRule="auto"/>
        <w:rPr>
          <w:rFonts w:cs="Times New Roman"/>
          <w:color w:val="000000" w:themeColor="text1"/>
          <w:szCs w:val="24"/>
        </w:rPr>
      </w:pPr>
    </w:p>
    <w:p w14:paraId="7BC152CF" w14:textId="240EDC83" w:rsidR="00635712" w:rsidRPr="00635712" w:rsidRDefault="00635712" w:rsidP="00F039AD">
      <w:pPr>
        <w:spacing w:after="120" w:line="360" w:lineRule="auto"/>
        <w:rPr>
          <w:rFonts w:cs="Times New Roman"/>
          <w:szCs w:val="24"/>
        </w:rPr>
      </w:pPr>
      <w:r w:rsidRPr="00635712">
        <w:rPr>
          <w:rFonts w:cs="Times New Roman"/>
          <w:b/>
          <w:szCs w:val="24"/>
        </w:rPr>
        <w:t xml:space="preserve">OFFICER TRANSITION REPORT </w:t>
      </w:r>
      <w:r w:rsidR="00762EE8">
        <w:rPr>
          <w:rFonts w:cs="Times New Roman"/>
          <w:b/>
          <w:szCs w:val="24"/>
        </w:rPr>
        <w:t>S</w:t>
      </w:r>
    </w:p>
    <w:p w14:paraId="1A4B59FE" w14:textId="6EDDE836" w:rsidR="00762EE8" w:rsidRDefault="00635712" w:rsidP="00F039AD">
      <w:pPr>
        <w:spacing w:after="120" w:line="360" w:lineRule="auto"/>
        <w:rPr>
          <w:rFonts w:cs="Times New Roman"/>
          <w:szCs w:val="24"/>
        </w:rPr>
      </w:pPr>
      <w:r>
        <w:rPr>
          <w:rFonts w:cs="Times New Roman"/>
          <w:szCs w:val="24"/>
        </w:rPr>
        <w:t xml:space="preserve">President Stevens continued with the officer </w:t>
      </w:r>
      <w:r w:rsidRPr="00635712">
        <w:rPr>
          <w:rFonts w:cs="Times New Roman"/>
          <w:szCs w:val="24"/>
        </w:rPr>
        <w:t xml:space="preserve">transition reports according to </w:t>
      </w:r>
      <w:r>
        <w:rPr>
          <w:rFonts w:cs="Times New Roman"/>
          <w:szCs w:val="24"/>
        </w:rPr>
        <w:t>the Region IV</w:t>
      </w:r>
      <w:r w:rsidRPr="00635712">
        <w:rPr>
          <w:rFonts w:cs="Times New Roman"/>
          <w:szCs w:val="24"/>
        </w:rPr>
        <w:t xml:space="preserve"> policy </w:t>
      </w:r>
      <w:r>
        <w:rPr>
          <w:rFonts w:cs="Times New Roman"/>
          <w:szCs w:val="24"/>
        </w:rPr>
        <w:t xml:space="preserve">and </w:t>
      </w:r>
      <w:r w:rsidRPr="00635712">
        <w:rPr>
          <w:rFonts w:cs="Times New Roman"/>
          <w:szCs w:val="24"/>
        </w:rPr>
        <w:t>procedures manual</w:t>
      </w:r>
      <w:r>
        <w:rPr>
          <w:rFonts w:cs="Times New Roman"/>
          <w:szCs w:val="24"/>
        </w:rPr>
        <w:t>, p</w:t>
      </w:r>
      <w:r w:rsidRPr="00635712">
        <w:rPr>
          <w:rFonts w:cs="Times New Roman"/>
          <w:szCs w:val="24"/>
        </w:rPr>
        <w:t xml:space="preserve">aragraph </w:t>
      </w:r>
      <w:r>
        <w:rPr>
          <w:rFonts w:cs="Times New Roman"/>
          <w:szCs w:val="24"/>
        </w:rPr>
        <w:t>3:8</w:t>
      </w:r>
      <w:r w:rsidRPr="00635712">
        <w:rPr>
          <w:rFonts w:cs="Times New Roman"/>
          <w:szCs w:val="24"/>
        </w:rPr>
        <w:t xml:space="preserve">. Transition of </w:t>
      </w:r>
      <w:r>
        <w:rPr>
          <w:rFonts w:cs="Times New Roman"/>
          <w:szCs w:val="24"/>
        </w:rPr>
        <w:t>officer</w:t>
      </w:r>
      <w:r w:rsidRPr="00635712">
        <w:rPr>
          <w:rFonts w:cs="Times New Roman"/>
          <w:szCs w:val="24"/>
        </w:rPr>
        <w:t xml:space="preserve"> policy and procedures pages 12</w:t>
      </w:r>
      <w:r>
        <w:rPr>
          <w:rFonts w:cs="Times New Roman"/>
          <w:szCs w:val="24"/>
        </w:rPr>
        <w:t>,</w:t>
      </w:r>
      <w:r w:rsidRPr="00635712">
        <w:rPr>
          <w:rFonts w:cs="Times New Roman"/>
          <w:szCs w:val="24"/>
        </w:rPr>
        <w:t xml:space="preserve"> 13</w:t>
      </w:r>
      <w:r>
        <w:rPr>
          <w:rFonts w:cs="Times New Roman"/>
          <w:szCs w:val="24"/>
        </w:rPr>
        <w:t xml:space="preserve">, </w:t>
      </w:r>
      <w:r w:rsidRPr="00635712">
        <w:rPr>
          <w:rFonts w:cs="Times New Roman"/>
          <w:szCs w:val="24"/>
        </w:rPr>
        <w:t>14</w:t>
      </w:r>
      <w:r w:rsidR="00F039AD">
        <w:rPr>
          <w:rFonts w:cs="Times New Roman"/>
          <w:szCs w:val="24"/>
        </w:rPr>
        <w:t>,</w:t>
      </w:r>
      <w:r w:rsidRPr="00635712">
        <w:rPr>
          <w:rFonts w:cs="Times New Roman"/>
          <w:szCs w:val="24"/>
        </w:rPr>
        <w:t xml:space="preserve"> and 71. </w:t>
      </w:r>
      <w:r>
        <w:rPr>
          <w:rFonts w:cs="Times New Roman"/>
          <w:szCs w:val="24"/>
        </w:rPr>
        <w:t xml:space="preserve">He reported that he sent </w:t>
      </w:r>
      <w:r w:rsidRPr="00635712">
        <w:rPr>
          <w:rFonts w:cs="Times New Roman"/>
          <w:szCs w:val="24"/>
        </w:rPr>
        <w:t xml:space="preserve">the transition checklist </w:t>
      </w:r>
      <w:r>
        <w:rPr>
          <w:rFonts w:cs="Times New Roman"/>
          <w:szCs w:val="24"/>
        </w:rPr>
        <w:t>to the outgoing offi</w:t>
      </w:r>
      <w:r w:rsidR="00F039AD">
        <w:rPr>
          <w:rFonts w:cs="Times New Roman"/>
          <w:szCs w:val="24"/>
        </w:rPr>
        <w:t>c</w:t>
      </w:r>
      <w:r>
        <w:rPr>
          <w:rFonts w:cs="Times New Roman"/>
          <w:szCs w:val="24"/>
        </w:rPr>
        <w:t>ers</w:t>
      </w:r>
      <w:r w:rsidR="00F039AD">
        <w:rPr>
          <w:rFonts w:cs="Times New Roman"/>
          <w:szCs w:val="24"/>
        </w:rPr>
        <w:t>,</w:t>
      </w:r>
      <w:r>
        <w:rPr>
          <w:rFonts w:cs="Times New Roman"/>
          <w:szCs w:val="24"/>
        </w:rPr>
        <w:t xml:space="preserve"> </w:t>
      </w:r>
      <w:r w:rsidRPr="00635712">
        <w:rPr>
          <w:rFonts w:cs="Times New Roman"/>
          <w:szCs w:val="24"/>
        </w:rPr>
        <w:t xml:space="preserve">Miss Antoinette </w:t>
      </w:r>
      <w:r>
        <w:rPr>
          <w:rFonts w:cs="Times New Roman"/>
          <w:szCs w:val="24"/>
        </w:rPr>
        <w:t>Waits,</w:t>
      </w:r>
      <w:r w:rsidRPr="00635712">
        <w:rPr>
          <w:rFonts w:cs="Times New Roman"/>
          <w:szCs w:val="24"/>
        </w:rPr>
        <w:t xml:space="preserve"> the Secretary </w:t>
      </w:r>
      <w:r>
        <w:rPr>
          <w:rFonts w:cs="Times New Roman"/>
          <w:szCs w:val="24"/>
        </w:rPr>
        <w:t xml:space="preserve">for Dr. Vera McKethan, and he sent </w:t>
      </w:r>
      <w:r w:rsidR="00F039AD">
        <w:rPr>
          <w:rFonts w:cs="Times New Roman"/>
          <w:szCs w:val="24"/>
        </w:rPr>
        <w:t xml:space="preserve">it </w:t>
      </w:r>
      <w:r w:rsidRPr="00635712">
        <w:rPr>
          <w:rFonts w:cs="Times New Roman"/>
          <w:szCs w:val="24"/>
        </w:rPr>
        <w:t xml:space="preserve">to </w:t>
      </w:r>
      <w:r>
        <w:rPr>
          <w:rFonts w:cs="Times New Roman"/>
          <w:szCs w:val="24"/>
        </w:rPr>
        <w:t>H</w:t>
      </w:r>
      <w:r w:rsidRPr="00635712">
        <w:rPr>
          <w:rFonts w:cs="Times New Roman"/>
          <w:szCs w:val="24"/>
        </w:rPr>
        <w:t>onorable Alice Mercer</w:t>
      </w:r>
      <w:r w:rsidR="00F039AD">
        <w:rPr>
          <w:rFonts w:cs="Times New Roman"/>
          <w:szCs w:val="24"/>
        </w:rPr>
        <w:t>.</w:t>
      </w:r>
      <w:r w:rsidRPr="00635712">
        <w:rPr>
          <w:rFonts w:cs="Times New Roman"/>
          <w:szCs w:val="24"/>
        </w:rPr>
        <w:t xml:space="preserve"> I have already said those</w:t>
      </w:r>
      <w:r w:rsidR="00F039AD">
        <w:rPr>
          <w:rFonts w:cs="Times New Roman"/>
          <w:szCs w:val="24"/>
        </w:rPr>
        <w:t>,</w:t>
      </w:r>
      <w:r w:rsidRPr="00635712">
        <w:rPr>
          <w:rFonts w:cs="Times New Roman"/>
          <w:szCs w:val="24"/>
        </w:rPr>
        <w:t xml:space="preserve"> and just for the record, I did email, not an email. I just put it in the chat for everybody.</w:t>
      </w:r>
      <w:r w:rsidR="00F039AD">
        <w:rPr>
          <w:rFonts w:cs="Times New Roman"/>
          <w:szCs w:val="24"/>
        </w:rPr>
        <w:t xml:space="preserve"> </w:t>
      </w:r>
      <w:r>
        <w:rPr>
          <w:rFonts w:cs="Times New Roman"/>
          <w:szCs w:val="24"/>
        </w:rPr>
        <w:t xml:space="preserve">He said that he had a </w:t>
      </w:r>
      <w:r w:rsidRPr="00635712">
        <w:rPr>
          <w:rFonts w:cs="Times New Roman"/>
          <w:szCs w:val="24"/>
        </w:rPr>
        <w:t>gavel</w:t>
      </w:r>
      <w:r>
        <w:rPr>
          <w:rFonts w:cs="Times New Roman"/>
          <w:szCs w:val="24"/>
        </w:rPr>
        <w:t>,</w:t>
      </w:r>
      <w:r w:rsidRPr="00635712">
        <w:rPr>
          <w:rFonts w:cs="Times New Roman"/>
          <w:szCs w:val="24"/>
        </w:rPr>
        <w:t xml:space="preserve"> and it </w:t>
      </w:r>
      <w:r>
        <w:rPr>
          <w:rFonts w:cs="Times New Roman"/>
          <w:szCs w:val="24"/>
        </w:rPr>
        <w:t>would</w:t>
      </w:r>
      <w:r w:rsidRPr="00635712">
        <w:rPr>
          <w:rFonts w:cs="Times New Roman"/>
          <w:szCs w:val="24"/>
        </w:rPr>
        <w:t xml:space="preserve"> be presented in person to the new council president. </w:t>
      </w:r>
      <w:r>
        <w:rPr>
          <w:rFonts w:cs="Times New Roman"/>
          <w:szCs w:val="24"/>
        </w:rPr>
        <w:t xml:space="preserve">The </w:t>
      </w:r>
      <w:r w:rsidR="00F039AD">
        <w:rPr>
          <w:rFonts w:cs="Times New Roman"/>
          <w:szCs w:val="24"/>
        </w:rPr>
        <w:t>R</w:t>
      </w:r>
      <w:r>
        <w:rPr>
          <w:rFonts w:cs="Times New Roman"/>
          <w:szCs w:val="24"/>
        </w:rPr>
        <w:t>egion also has a</w:t>
      </w:r>
      <w:r w:rsidRPr="00635712">
        <w:rPr>
          <w:rFonts w:cs="Times New Roman"/>
          <w:szCs w:val="24"/>
        </w:rPr>
        <w:t xml:space="preserve"> </w:t>
      </w:r>
      <w:r w:rsidRPr="00635712">
        <w:rPr>
          <w:rFonts w:cs="Times New Roman"/>
          <w:szCs w:val="24"/>
        </w:rPr>
        <w:lastRenderedPageBreak/>
        <w:t xml:space="preserve">banner. </w:t>
      </w:r>
      <w:r>
        <w:rPr>
          <w:rFonts w:cs="Times New Roman"/>
          <w:szCs w:val="24"/>
        </w:rPr>
        <w:t>He had an</w:t>
      </w:r>
      <w:r w:rsidRPr="00635712">
        <w:rPr>
          <w:rFonts w:cs="Times New Roman"/>
          <w:szCs w:val="24"/>
        </w:rPr>
        <w:t xml:space="preserve"> easel </w:t>
      </w:r>
      <w:r w:rsidR="00F039AD">
        <w:rPr>
          <w:rFonts w:cs="Times New Roman"/>
          <w:szCs w:val="24"/>
        </w:rPr>
        <w:t xml:space="preserve">and </w:t>
      </w:r>
      <w:r w:rsidRPr="00635712">
        <w:rPr>
          <w:rFonts w:cs="Times New Roman"/>
          <w:szCs w:val="24"/>
        </w:rPr>
        <w:t>an easel pad</w:t>
      </w:r>
      <w:r>
        <w:rPr>
          <w:rFonts w:cs="Times New Roman"/>
          <w:szCs w:val="24"/>
        </w:rPr>
        <w:t xml:space="preserve">, and </w:t>
      </w:r>
      <w:r w:rsidRPr="00635712">
        <w:rPr>
          <w:rFonts w:cs="Times New Roman"/>
          <w:szCs w:val="24"/>
        </w:rPr>
        <w:t>all those items w</w:t>
      </w:r>
      <w:r>
        <w:rPr>
          <w:rFonts w:cs="Times New Roman"/>
          <w:szCs w:val="24"/>
        </w:rPr>
        <w:t>ould</w:t>
      </w:r>
      <w:r w:rsidRPr="00635712">
        <w:rPr>
          <w:rFonts w:cs="Times New Roman"/>
          <w:szCs w:val="24"/>
        </w:rPr>
        <w:t xml:space="preserve"> be delivered to honorable Mercer whenever </w:t>
      </w:r>
      <w:r>
        <w:rPr>
          <w:rFonts w:cs="Times New Roman"/>
          <w:szCs w:val="24"/>
        </w:rPr>
        <w:t>they</w:t>
      </w:r>
      <w:r w:rsidRPr="00635712">
        <w:rPr>
          <w:rFonts w:cs="Times New Roman"/>
          <w:szCs w:val="24"/>
        </w:rPr>
        <w:t xml:space="preserve"> met in transition</w:t>
      </w:r>
      <w:r>
        <w:rPr>
          <w:rFonts w:cs="Times New Roman"/>
          <w:szCs w:val="24"/>
        </w:rPr>
        <w:t>. I would be</w:t>
      </w:r>
      <w:r w:rsidRPr="00635712">
        <w:rPr>
          <w:rFonts w:cs="Times New Roman"/>
          <w:szCs w:val="24"/>
        </w:rPr>
        <w:t xml:space="preserve"> either </w:t>
      </w:r>
      <w:r>
        <w:rPr>
          <w:rFonts w:cs="Times New Roman"/>
          <w:szCs w:val="24"/>
        </w:rPr>
        <w:t xml:space="preserve">during an </w:t>
      </w:r>
      <w:r w:rsidRPr="00635712">
        <w:rPr>
          <w:rFonts w:cs="Times New Roman"/>
          <w:szCs w:val="24"/>
        </w:rPr>
        <w:t xml:space="preserve">executive committee meeting or </w:t>
      </w:r>
      <w:r w:rsidR="00F039AD">
        <w:rPr>
          <w:rFonts w:cs="Times New Roman"/>
          <w:szCs w:val="24"/>
        </w:rPr>
        <w:t xml:space="preserve">a </w:t>
      </w:r>
      <w:r w:rsidRPr="00635712">
        <w:rPr>
          <w:rFonts w:cs="Times New Roman"/>
          <w:szCs w:val="24"/>
        </w:rPr>
        <w:t>council meeting</w:t>
      </w:r>
      <w:r>
        <w:rPr>
          <w:rFonts w:cs="Times New Roman"/>
          <w:szCs w:val="24"/>
        </w:rPr>
        <w:t>. E</w:t>
      </w:r>
      <w:r w:rsidRPr="00635712">
        <w:rPr>
          <w:rFonts w:cs="Times New Roman"/>
          <w:szCs w:val="24"/>
        </w:rPr>
        <w:t>verything else was sent electronically</w:t>
      </w:r>
      <w:r>
        <w:rPr>
          <w:rFonts w:cs="Times New Roman"/>
          <w:szCs w:val="24"/>
        </w:rPr>
        <w:t>; t</w:t>
      </w:r>
      <w:r w:rsidRPr="00635712">
        <w:rPr>
          <w:rFonts w:cs="Times New Roman"/>
          <w:szCs w:val="24"/>
        </w:rPr>
        <w:t>he bylaws</w:t>
      </w:r>
      <w:r w:rsidR="00F039AD">
        <w:rPr>
          <w:rFonts w:cs="Times New Roman"/>
          <w:szCs w:val="24"/>
        </w:rPr>
        <w:t>, policies,</w:t>
      </w:r>
      <w:r w:rsidRPr="00635712">
        <w:rPr>
          <w:rFonts w:cs="Times New Roman"/>
          <w:szCs w:val="24"/>
        </w:rPr>
        <w:t xml:space="preserve"> and procedures manual</w:t>
      </w:r>
      <w:r>
        <w:rPr>
          <w:rFonts w:cs="Times New Roman"/>
          <w:szCs w:val="24"/>
        </w:rPr>
        <w:t xml:space="preserve">. </w:t>
      </w:r>
    </w:p>
    <w:p w14:paraId="642983F7" w14:textId="111F78C0" w:rsidR="00635712" w:rsidRDefault="00635712" w:rsidP="00F039AD">
      <w:pPr>
        <w:spacing w:after="120" w:line="360" w:lineRule="auto"/>
        <w:rPr>
          <w:rFonts w:cs="Times New Roman"/>
          <w:szCs w:val="24"/>
        </w:rPr>
      </w:pPr>
      <w:r w:rsidRPr="00635712">
        <w:rPr>
          <w:rFonts w:cs="Times New Roman"/>
          <w:szCs w:val="24"/>
        </w:rPr>
        <w:t>Ms. Wait</w:t>
      </w:r>
      <w:r>
        <w:rPr>
          <w:rFonts w:cs="Times New Roman"/>
          <w:szCs w:val="24"/>
        </w:rPr>
        <w:t xml:space="preserve"> </w:t>
      </w:r>
      <w:r w:rsidRPr="00635712">
        <w:rPr>
          <w:rFonts w:cs="Times New Roman"/>
          <w:szCs w:val="24"/>
        </w:rPr>
        <w:t xml:space="preserve">forwarded the minutes to Dr. Vera McKethan </w:t>
      </w:r>
      <w:r>
        <w:rPr>
          <w:rFonts w:cs="Times New Roman"/>
          <w:szCs w:val="24"/>
        </w:rPr>
        <w:t xml:space="preserve">for the 2022 </w:t>
      </w:r>
      <w:r w:rsidRPr="00635712">
        <w:rPr>
          <w:rFonts w:cs="Times New Roman"/>
          <w:szCs w:val="24"/>
        </w:rPr>
        <w:t>Spring council meeting</w:t>
      </w:r>
      <w:r>
        <w:rPr>
          <w:rFonts w:cs="Times New Roman"/>
          <w:szCs w:val="24"/>
        </w:rPr>
        <w:t xml:space="preserve">, plus </w:t>
      </w:r>
      <w:r w:rsidRPr="00635712">
        <w:rPr>
          <w:rFonts w:cs="Times New Roman"/>
          <w:szCs w:val="24"/>
        </w:rPr>
        <w:t xml:space="preserve">the draft for the 2022 </w:t>
      </w:r>
      <w:r>
        <w:rPr>
          <w:rFonts w:cs="Times New Roman"/>
          <w:szCs w:val="24"/>
        </w:rPr>
        <w:t>F</w:t>
      </w:r>
      <w:r w:rsidRPr="00635712">
        <w:rPr>
          <w:rFonts w:cs="Times New Roman"/>
          <w:szCs w:val="24"/>
        </w:rPr>
        <w:t xml:space="preserve">all council meeting. </w:t>
      </w:r>
      <w:r>
        <w:rPr>
          <w:rFonts w:cs="Times New Roman"/>
          <w:szCs w:val="24"/>
        </w:rPr>
        <w:t>S</w:t>
      </w:r>
      <w:r w:rsidRPr="00635712">
        <w:rPr>
          <w:rFonts w:cs="Times New Roman"/>
          <w:szCs w:val="24"/>
        </w:rPr>
        <w:t xml:space="preserve">he also forwarded the bylaws and policy procedures manual to Dr. Mckethen. </w:t>
      </w:r>
      <w:r>
        <w:rPr>
          <w:rFonts w:cs="Times New Roman"/>
          <w:szCs w:val="24"/>
        </w:rPr>
        <w:t>He reported that he</w:t>
      </w:r>
      <w:r w:rsidRPr="00635712">
        <w:rPr>
          <w:rFonts w:cs="Times New Roman"/>
          <w:szCs w:val="24"/>
        </w:rPr>
        <w:t xml:space="preserve"> did not receive a report from Dr. Janice </w:t>
      </w:r>
      <w:r>
        <w:rPr>
          <w:rFonts w:cs="Times New Roman"/>
          <w:szCs w:val="24"/>
        </w:rPr>
        <w:t>B</w:t>
      </w:r>
      <w:r w:rsidRPr="00635712">
        <w:rPr>
          <w:rFonts w:cs="Times New Roman"/>
          <w:szCs w:val="24"/>
        </w:rPr>
        <w:t>oss</w:t>
      </w:r>
      <w:r>
        <w:rPr>
          <w:rFonts w:cs="Times New Roman"/>
          <w:szCs w:val="24"/>
        </w:rPr>
        <w:t>; however, she had</w:t>
      </w:r>
      <w:r w:rsidRPr="00635712">
        <w:rPr>
          <w:rFonts w:cs="Times New Roman"/>
          <w:szCs w:val="24"/>
        </w:rPr>
        <w:t xml:space="preserve"> </w:t>
      </w:r>
      <w:r w:rsidR="00F039AD">
        <w:rPr>
          <w:rFonts w:cs="Times New Roman"/>
          <w:szCs w:val="24"/>
        </w:rPr>
        <w:t>communicated</w:t>
      </w:r>
      <w:r w:rsidRPr="00635712">
        <w:rPr>
          <w:rFonts w:cs="Times New Roman"/>
          <w:szCs w:val="24"/>
        </w:rPr>
        <w:t xml:space="preserve"> with Miss Claudine </w:t>
      </w:r>
      <w:r>
        <w:rPr>
          <w:rFonts w:cs="Times New Roman"/>
          <w:szCs w:val="24"/>
        </w:rPr>
        <w:t>Ervin</w:t>
      </w:r>
      <w:r w:rsidR="00F039AD">
        <w:rPr>
          <w:rFonts w:cs="Times New Roman"/>
          <w:szCs w:val="24"/>
        </w:rPr>
        <w:t>,</w:t>
      </w:r>
      <w:r w:rsidRPr="00635712">
        <w:rPr>
          <w:rFonts w:cs="Times New Roman"/>
          <w:szCs w:val="24"/>
        </w:rPr>
        <w:t xml:space="preserve"> who was on the call. </w:t>
      </w:r>
      <w:r>
        <w:rPr>
          <w:rFonts w:cs="Times New Roman"/>
          <w:szCs w:val="24"/>
        </w:rPr>
        <w:t xml:space="preserve"> </w:t>
      </w:r>
    </w:p>
    <w:p w14:paraId="35868B99" w14:textId="528975C7" w:rsidR="00762EE8" w:rsidRDefault="00635712" w:rsidP="00F039AD">
      <w:pPr>
        <w:spacing w:after="120" w:line="360" w:lineRule="auto"/>
        <w:rPr>
          <w:rFonts w:cs="Times New Roman"/>
          <w:szCs w:val="24"/>
        </w:rPr>
      </w:pPr>
      <w:r>
        <w:rPr>
          <w:rFonts w:cs="Times New Roman"/>
          <w:szCs w:val="24"/>
        </w:rPr>
        <w:t xml:space="preserve">Honorable Mercer </w:t>
      </w:r>
      <w:r w:rsidR="0073208C">
        <w:rPr>
          <w:rFonts w:cs="Times New Roman"/>
          <w:szCs w:val="24"/>
        </w:rPr>
        <w:t>reminded President that some decision</w:t>
      </w:r>
      <w:r w:rsidR="00F039AD">
        <w:rPr>
          <w:rFonts w:cs="Times New Roman"/>
          <w:szCs w:val="24"/>
        </w:rPr>
        <w:t>s</w:t>
      </w:r>
      <w:r w:rsidR="0073208C">
        <w:rPr>
          <w:rFonts w:cs="Times New Roman"/>
          <w:szCs w:val="24"/>
        </w:rPr>
        <w:t xml:space="preserve"> w</w:t>
      </w:r>
      <w:r w:rsidR="00F039AD">
        <w:rPr>
          <w:rFonts w:cs="Times New Roman"/>
          <w:szCs w:val="24"/>
        </w:rPr>
        <w:t>ould have to be made by December during his tenure and</w:t>
      </w:r>
      <w:r w:rsidR="0073208C">
        <w:rPr>
          <w:rFonts w:cs="Times New Roman"/>
          <w:szCs w:val="24"/>
        </w:rPr>
        <w:t xml:space="preserve"> would affect the </w:t>
      </w:r>
      <w:r w:rsidRPr="00635712">
        <w:rPr>
          <w:rFonts w:cs="Times New Roman"/>
          <w:szCs w:val="24"/>
        </w:rPr>
        <w:t xml:space="preserve">next year. </w:t>
      </w:r>
      <w:r w:rsidR="00B92FE0">
        <w:rPr>
          <w:rFonts w:cs="Times New Roman"/>
          <w:szCs w:val="24"/>
        </w:rPr>
        <w:t xml:space="preserve">She stated that she </w:t>
      </w:r>
      <w:r w:rsidRPr="00635712">
        <w:rPr>
          <w:rFonts w:cs="Times New Roman"/>
          <w:szCs w:val="24"/>
        </w:rPr>
        <w:t xml:space="preserve">wanted to make sure </w:t>
      </w:r>
      <w:r w:rsidR="00B92FE0">
        <w:rPr>
          <w:rFonts w:cs="Times New Roman"/>
          <w:szCs w:val="24"/>
        </w:rPr>
        <w:t>the executive committee members</w:t>
      </w:r>
      <w:r w:rsidRPr="00635712">
        <w:rPr>
          <w:rFonts w:cs="Times New Roman"/>
          <w:szCs w:val="24"/>
        </w:rPr>
        <w:t xml:space="preserve"> covered </w:t>
      </w:r>
      <w:r w:rsidR="00B92FE0">
        <w:rPr>
          <w:rFonts w:cs="Times New Roman"/>
          <w:szCs w:val="24"/>
        </w:rPr>
        <w:t>the decision about having the regional</w:t>
      </w:r>
      <w:r w:rsidRPr="00635712">
        <w:rPr>
          <w:rFonts w:cs="Times New Roman"/>
          <w:szCs w:val="24"/>
        </w:rPr>
        <w:t xml:space="preserve"> executive committee meeting </w:t>
      </w:r>
      <w:r w:rsidR="00B92FE0">
        <w:rPr>
          <w:rFonts w:cs="Times New Roman"/>
          <w:szCs w:val="24"/>
        </w:rPr>
        <w:t>in Tampa, FL</w:t>
      </w:r>
      <w:r w:rsidR="00F039AD">
        <w:rPr>
          <w:rFonts w:cs="Times New Roman"/>
          <w:szCs w:val="24"/>
        </w:rPr>
        <w:t>,</w:t>
      </w:r>
      <w:r w:rsidR="00B92FE0">
        <w:rPr>
          <w:rFonts w:cs="Times New Roman"/>
          <w:szCs w:val="24"/>
        </w:rPr>
        <w:t xml:space="preserve"> </w:t>
      </w:r>
      <w:r w:rsidRPr="00635712">
        <w:rPr>
          <w:rFonts w:cs="Times New Roman"/>
          <w:szCs w:val="24"/>
        </w:rPr>
        <w:t>in January</w:t>
      </w:r>
      <w:r w:rsidR="00B92FE0">
        <w:rPr>
          <w:rFonts w:cs="Times New Roman"/>
          <w:szCs w:val="24"/>
        </w:rPr>
        <w:t xml:space="preserve"> w</w:t>
      </w:r>
      <w:r w:rsidRPr="00635712">
        <w:rPr>
          <w:rFonts w:cs="Times New Roman"/>
          <w:szCs w:val="24"/>
        </w:rPr>
        <w:t>ith the NEC</w:t>
      </w:r>
      <w:r w:rsidR="00B92FE0">
        <w:rPr>
          <w:rFonts w:cs="Times New Roman"/>
          <w:szCs w:val="24"/>
        </w:rPr>
        <w:t xml:space="preserve"> because the Council President would </w:t>
      </w:r>
      <w:r w:rsidRPr="00635712">
        <w:rPr>
          <w:rFonts w:cs="Times New Roman"/>
          <w:szCs w:val="24"/>
        </w:rPr>
        <w:t xml:space="preserve">need to sign the contract by December </w:t>
      </w:r>
      <w:r w:rsidR="00F039AD">
        <w:rPr>
          <w:rFonts w:cs="Times New Roman"/>
          <w:szCs w:val="24"/>
        </w:rPr>
        <w:t>10</w:t>
      </w:r>
      <w:r w:rsidR="00B92FE0">
        <w:rPr>
          <w:rFonts w:cs="Times New Roman"/>
          <w:szCs w:val="24"/>
        </w:rPr>
        <w:t>.</w:t>
      </w:r>
      <w:r w:rsidR="00590F36">
        <w:rPr>
          <w:rFonts w:cs="Times New Roman"/>
          <w:szCs w:val="24"/>
        </w:rPr>
        <w:t xml:space="preserve"> Mr. Arnold Taylor expressed a point of order about the discussion since it was not on the approved agenda. Honorable Stevens stated that he understood his point of order; however, the transition di</w:t>
      </w:r>
      <w:r w:rsidR="00F039AD">
        <w:rPr>
          <w:rFonts w:cs="Times New Roman"/>
          <w:szCs w:val="24"/>
        </w:rPr>
        <w:t>s</w:t>
      </w:r>
      <w:r w:rsidR="00590F36">
        <w:rPr>
          <w:rFonts w:cs="Times New Roman"/>
          <w:szCs w:val="24"/>
        </w:rPr>
        <w:t xml:space="preserve">cussion was a </w:t>
      </w:r>
      <w:r w:rsidRPr="00635712">
        <w:rPr>
          <w:rFonts w:cs="Times New Roman"/>
          <w:szCs w:val="24"/>
        </w:rPr>
        <w:t>verbal report</w:t>
      </w:r>
      <w:r w:rsidR="00F039AD">
        <w:rPr>
          <w:rFonts w:cs="Times New Roman"/>
          <w:szCs w:val="24"/>
        </w:rPr>
        <w:t>. T</w:t>
      </w:r>
      <w:r w:rsidR="00590F36">
        <w:rPr>
          <w:rFonts w:cs="Times New Roman"/>
          <w:szCs w:val="24"/>
        </w:rPr>
        <w:t>he question Honorable Mercer asked was</w:t>
      </w:r>
      <w:r w:rsidRPr="00635712">
        <w:rPr>
          <w:rFonts w:cs="Times New Roman"/>
          <w:szCs w:val="24"/>
        </w:rPr>
        <w:t xml:space="preserve"> very critical. </w:t>
      </w:r>
      <w:r w:rsidR="00590F36">
        <w:rPr>
          <w:rFonts w:cs="Times New Roman"/>
          <w:szCs w:val="24"/>
        </w:rPr>
        <w:t xml:space="preserve">President Stevens explained that </w:t>
      </w:r>
      <w:r w:rsidRPr="00635712">
        <w:rPr>
          <w:rFonts w:cs="Times New Roman"/>
          <w:szCs w:val="24"/>
        </w:rPr>
        <w:t xml:space="preserve">it was suggested that the </w:t>
      </w:r>
      <w:r w:rsidR="00590F36">
        <w:rPr>
          <w:rFonts w:cs="Times New Roman"/>
          <w:szCs w:val="24"/>
        </w:rPr>
        <w:t xml:space="preserve">Regional </w:t>
      </w:r>
      <w:r w:rsidRPr="00635712">
        <w:rPr>
          <w:rFonts w:cs="Times New Roman"/>
          <w:szCs w:val="24"/>
        </w:rPr>
        <w:t xml:space="preserve">executive committee commit </w:t>
      </w:r>
      <w:r w:rsidR="00590F36">
        <w:rPr>
          <w:rFonts w:cs="Times New Roman"/>
          <w:szCs w:val="24"/>
        </w:rPr>
        <w:t>to</w:t>
      </w:r>
      <w:r w:rsidRPr="00635712">
        <w:rPr>
          <w:rFonts w:cs="Times New Roman"/>
          <w:szCs w:val="24"/>
        </w:rPr>
        <w:t xml:space="preserve"> meeting face</w:t>
      </w:r>
      <w:r w:rsidR="00F039AD">
        <w:rPr>
          <w:rFonts w:cs="Times New Roman"/>
          <w:szCs w:val="24"/>
        </w:rPr>
        <w:t>-to-</w:t>
      </w:r>
      <w:r w:rsidRPr="00635712">
        <w:rPr>
          <w:rFonts w:cs="Times New Roman"/>
          <w:szCs w:val="24"/>
        </w:rPr>
        <w:t>face in Tampa, Florida</w:t>
      </w:r>
    </w:p>
    <w:p w14:paraId="57D93496" w14:textId="1364BEBB" w:rsidR="00762EE8" w:rsidRDefault="00590F36" w:rsidP="00F039AD">
      <w:pPr>
        <w:spacing w:after="120" w:line="360" w:lineRule="auto"/>
        <w:rPr>
          <w:rFonts w:cs="Times New Roman"/>
          <w:szCs w:val="24"/>
        </w:rPr>
      </w:pPr>
      <w:r>
        <w:rPr>
          <w:rFonts w:cs="Times New Roman"/>
          <w:szCs w:val="24"/>
        </w:rPr>
        <w:t xml:space="preserve">The intent was for </w:t>
      </w:r>
      <w:r w:rsidR="00635712" w:rsidRPr="00635712">
        <w:rPr>
          <w:rFonts w:cs="Times New Roman"/>
          <w:szCs w:val="24"/>
        </w:rPr>
        <w:t>the voting members to have a face</w:t>
      </w:r>
      <w:r w:rsidR="00F039AD">
        <w:rPr>
          <w:rFonts w:cs="Times New Roman"/>
          <w:szCs w:val="24"/>
        </w:rPr>
        <w:t>-to-</w:t>
      </w:r>
      <w:r w:rsidR="00635712" w:rsidRPr="00635712">
        <w:rPr>
          <w:rFonts w:cs="Times New Roman"/>
          <w:szCs w:val="24"/>
        </w:rPr>
        <w:t>face meeting</w:t>
      </w:r>
      <w:r>
        <w:rPr>
          <w:rFonts w:cs="Times New Roman"/>
          <w:szCs w:val="24"/>
        </w:rPr>
        <w:t xml:space="preserve">. He not </w:t>
      </w:r>
      <w:r w:rsidR="00635712" w:rsidRPr="00635712">
        <w:rPr>
          <w:rFonts w:cs="Times New Roman"/>
          <w:szCs w:val="24"/>
        </w:rPr>
        <w:t xml:space="preserve">because it </w:t>
      </w:r>
      <w:r w:rsidR="00F039AD">
        <w:rPr>
          <w:rFonts w:cs="Times New Roman"/>
          <w:szCs w:val="24"/>
        </w:rPr>
        <w:t>would</w:t>
      </w:r>
      <w:r w:rsidR="00635712" w:rsidRPr="00635712">
        <w:rPr>
          <w:rFonts w:cs="Times New Roman"/>
          <w:szCs w:val="24"/>
        </w:rPr>
        <w:t xml:space="preserve"> </w:t>
      </w:r>
      <w:r>
        <w:rPr>
          <w:rFonts w:cs="Times New Roman"/>
          <w:szCs w:val="24"/>
        </w:rPr>
        <w:t>require</w:t>
      </w:r>
      <w:r w:rsidR="00635712" w:rsidRPr="00635712">
        <w:rPr>
          <w:rFonts w:cs="Times New Roman"/>
          <w:szCs w:val="24"/>
        </w:rPr>
        <w:t xml:space="preserve"> allocation of funds, travel, </w:t>
      </w:r>
      <w:r>
        <w:rPr>
          <w:rFonts w:cs="Times New Roman"/>
          <w:szCs w:val="24"/>
        </w:rPr>
        <w:t xml:space="preserve">and </w:t>
      </w:r>
      <w:r w:rsidR="00635712" w:rsidRPr="00635712">
        <w:rPr>
          <w:rFonts w:cs="Times New Roman"/>
          <w:szCs w:val="24"/>
        </w:rPr>
        <w:t>lodging</w:t>
      </w:r>
      <w:r w:rsidR="00F039AD">
        <w:rPr>
          <w:rFonts w:cs="Times New Roman"/>
          <w:szCs w:val="24"/>
        </w:rPr>
        <w:t>;</w:t>
      </w:r>
      <w:r w:rsidR="00635712" w:rsidRPr="00635712">
        <w:rPr>
          <w:rFonts w:cs="Times New Roman"/>
          <w:szCs w:val="24"/>
        </w:rPr>
        <w:t xml:space="preserve"> </w:t>
      </w:r>
      <w:r>
        <w:rPr>
          <w:rFonts w:cs="Times New Roman"/>
          <w:szCs w:val="24"/>
        </w:rPr>
        <w:t>he</w:t>
      </w:r>
      <w:r w:rsidR="00635712" w:rsidRPr="00635712">
        <w:rPr>
          <w:rFonts w:cs="Times New Roman"/>
          <w:szCs w:val="24"/>
        </w:rPr>
        <w:t xml:space="preserve"> wanted to go on record of </w:t>
      </w:r>
      <w:r w:rsidR="00F039AD">
        <w:rPr>
          <w:rFonts w:cs="Times New Roman"/>
          <w:szCs w:val="24"/>
        </w:rPr>
        <w:t>deciding</w:t>
      </w:r>
      <w:r w:rsidR="00635712" w:rsidRPr="00635712">
        <w:rPr>
          <w:rFonts w:cs="Times New Roman"/>
          <w:szCs w:val="24"/>
        </w:rPr>
        <w:t xml:space="preserve"> at th</w:t>
      </w:r>
      <w:r>
        <w:rPr>
          <w:rFonts w:cs="Times New Roman"/>
          <w:szCs w:val="24"/>
        </w:rPr>
        <w:t>e November</w:t>
      </w:r>
      <w:r w:rsidR="00635712" w:rsidRPr="00635712">
        <w:rPr>
          <w:rFonts w:cs="Times New Roman"/>
          <w:szCs w:val="24"/>
        </w:rPr>
        <w:t xml:space="preserve"> meeting. </w:t>
      </w:r>
      <w:r>
        <w:rPr>
          <w:rFonts w:cs="Times New Roman"/>
          <w:szCs w:val="24"/>
        </w:rPr>
        <w:t xml:space="preserve">He requested </w:t>
      </w:r>
      <w:r w:rsidR="00635712" w:rsidRPr="00635712">
        <w:rPr>
          <w:rFonts w:cs="Times New Roman"/>
          <w:szCs w:val="24"/>
        </w:rPr>
        <w:t>a motion f</w:t>
      </w:r>
      <w:r>
        <w:rPr>
          <w:rFonts w:cs="Times New Roman"/>
          <w:szCs w:val="24"/>
        </w:rPr>
        <w:t>rom</w:t>
      </w:r>
      <w:r w:rsidR="00635712" w:rsidRPr="00635712">
        <w:rPr>
          <w:rFonts w:cs="Times New Roman"/>
          <w:szCs w:val="24"/>
        </w:rPr>
        <w:t xml:space="preserve"> </w:t>
      </w:r>
      <w:r>
        <w:rPr>
          <w:rFonts w:cs="Times New Roman"/>
          <w:szCs w:val="24"/>
        </w:rPr>
        <w:t>the</w:t>
      </w:r>
      <w:r w:rsidR="00635712" w:rsidRPr="00635712">
        <w:rPr>
          <w:rFonts w:cs="Times New Roman"/>
          <w:szCs w:val="24"/>
        </w:rPr>
        <w:t xml:space="preserve"> body that voting members have a face</w:t>
      </w:r>
      <w:r w:rsidR="00F039AD">
        <w:rPr>
          <w:rFonts w:cs="Times New Roman"/>
          <w:szCs w:val="24"/>
        </w:rPr>
        <w:t>-to-</w:t>
      </w:r>
      <w:r w:rsidR="00635712" w:rsidRPr="00635712">
        <w:rPr>
          <w:rFonts w:cs="Times New Roman"/>
          <w:szCs w:val="24"/>
        </w:rPr>
        <w:t>face meeting</w:t>
      </w:r>
      <w:r w:rsidR="00F039AD">
        <w:rPr>
          <w:rFonts w:cs="Times New Roman"/>
          <w:szCs w:val="24"/>
        </w:rPr>
        <w:t>.</w:t>
      </w:r>
      <w:r>
        <w:rPr>
          <w:rFonts w:cs="Times New Roman"/>
          <w:szCs w:val="24"/>
        </w:rPr>
        <w:t xml:space="preserve"> The rational</w:t>
      </w:r>
      <w:r w:rsidR="00F039AD">
        <w:rPr>
          <w:rFonts w:cs="Times New Roman"/>
          <w:szCs w:val="24"/>
        </w:rPr>
        <w:t>e</w:t>
      </w:r>
      <w:r>
        <w:rPr>
          <w:rFonts w:cs="Times New Roman"/>
          <w:szCs w:val="24"/>
        </w:rPr>
        <w:t xml:space="preserve"> was that the Region would </w:t>
      </w:r>
      <w:r w:rsidR="00635712" w:rsidRPr="00635712">
        <w:rPr>
          <w:rFonts w:cs="Times New Roman"/>
          <w:szCs w:val="24"/>
        </w:rPr>
        <w:t>be the host region</w:t>
      </w:r>
      <w:r w:rsidR="00F039AD">
        <w:rPr>
          <w:rFonts w:cs="Times New Roman"/>
          <w:szCs w:val="24"/>
        </w:rPr>
        <w:t>. T</w:t>
      </w:r>
      <w:r w:rsidR="00635712" w:rsidRPr="00635712">
        <w:rPr>
          <w:rFonts w:cs="Times New Roman"/>
          <w:szCs w:val="24"/>
        </w:rPr>
        <w:t xml:space="preserve">hey wanted to </w:t>
      </w:r>
      <w:r w:rsidR="00762EE8">
        <w:rPr>
          <w:rFonts w:cs="Times New Roman"/>
          <w:szCs w:val="24"/>
        </w:rPr>
        <w:t>attend</w:t>
      </w:r>
      <w:r w:rsidR="00635712" w:rsidRPr="00635712">
        <w:rPr>
          <w:rFonts w:cs="Times New Roman"/>
          <w:szCs w:val="24"/>
        </w:rPr>
        <w:t xml:space="preserve"> the National President</w:t>
      </w:r>
      <w:r w:rsidR="00F039AD">
        <w:rPr>
          <w:rFonts w:cs="Times New Roman"/>
          <w:szCs w:val="24"/>
        </w:rPr>
        <w:t>'</w:t>
      </w:r>
      <w:r w:rsidR="00635712" w:rsidRPr="00635712">
        <w:rPr>
          <w:rFonts w:cs="Times New Roman"/>
          <w:szCs w:val="24"/>
        </w:rPr>
        <w:t xml:space="preserve">s inauguration. </w:t>
      </w:r>
    </w:p>
    <w:p w14:paraId="6517018E" w14:textId="6EF03507" w:rsidR="00635712" w:rsidRPr="00635712" w:rsidRDefault="00762EE8" w:rsidP="00F039AD">
      <w:pPr>
        <w:spacing w:after="120" w:line="360" w:lineRule="auto"/>
        <w:rPr>
          <w:rFonts w:cs="Times New Roman"/>
          <w:szCs w:val="24"/>
        </w:rPr>
      </w:pPr>
      <w:r>
        <w:rPr>
          <w:rFonts w:cs="Times New Roman"/>
          <w:szCs w:val="24"/>
        </w:rPr>
        <w:t>Ms.</w:t>
      </w:r>
      <w:r w:rsidR="00635712" w:rsidRPr="00635712">
        <w:rPr>
          <w:rFonts w:cs="Times New Roman"/>
          <w:szCs w:val="24"/>
        </w:rPr>
        <w:t xml:space="preserve"> Katie </w:t>
      </w:r>
      <w:r w:rsidR="00F039AD">
        <w:rPr>
          <w:rFonts w:cs="Times New Roman"/>
          <w:szCs w:val="24"/>
        </w:rPr>
        <w:t>asked</w:t>
      </w:r>
      <w:r>
        <w:rPr>
          <w:rFonts w:cs="Times New Roman"/>
          <w:szCs w:val="24"/>
        </w:rPr>
        <w:t xml:space="preserve"> what the cost to the Region would be for two nights. </w:t>
      </w:r>
    </w:p>
    <w:p w14:paraId="74994553" w14:textId="36891610" w:rsidR="00762EE8" w:rsidRDefault="00762EE8" w:rsidP="00F039AD">
      <w:pPr>
        <w:spacing w:after="120" w:line="360" w:lineRule="auto"/>
        <w:rPr>
          <w:rFonts w:cs="Times New Roman"/>
          <w:szCs w:val="24"/>
        </w:rPr>
      </w:pPr>
      <w:r>
        <w:rPr>
          <w:rFonts w:cs="Times New Roman"/>
          <w:szCs w:val="24"/>
        </w:rPr>
        <w:t xml:space="preserve">President Stevens replied that the calculation had not occurred, but the room would cost about $360 a night. Honorable Mercer replied that the NEC plan was to </w:t>
      </w:r>
      <w:r w:rsidR="00635712" w:rsidRPr="00635712">
        <w:rPr>
          <w:rFonts w:cs="Times New Roman"/>
          <w:szCs w:val="24"/>
        </w:rPr>
        <w:t>invite all of the Regional Council presidents</w:t>
      </w:r>
      <w:r>
        <w:rPr>
          <w:rFonts w:cs="Times New Roman"/>
          <w:szCs w:val="24"/>
        </w:rPr>
        <w:t xml:space="preserve">. Since she was the incoming Regional President and was on the NEC, National </w:t>
      </w:r>
      <w:r w:rsidR="00F039AD">
        <w:rPr>
          <w:rFonts w:cs="Times New Roman"/>
          <w:szCs w:val="24"/>
        </w:rPr>
        <w:t>will pay</w:t>
      </w:r>
      <w:r>
        <w:rPr>
          <w:rFonts w:cs="Times New Roman"/>
          <w:szCs w:val="24"/>
        </w:rPr>
        <w:t xml:space="preserve"> for her and Mr. Danny Wade, who was also on the NEC. She planned to ask the National Treasurer</w:t>
      </w:r>
      <w:r w:rsidR="00635712" w:rsidRPr="00635712">
        <w:rPr>
          <w:rFonts w:cs="Times New Roman"/>
          <w:szCs w:val="24"/>
        </w:rPr>
        <w:t xml:space="preserve"> </w:t>
      </w:r>
      <w:r>
        <w:rPr>
          <w:rFonts w:cs="Times New Roman"/>
          <w:szCs w:val="24"/>
        </w:rPr>
        <w:t>to cover the E</w:t>
      </w:r>
      <w:r w:rsidR="00635712" w:rsidRPr="00635712">
        <w:rPr>
          <w:rFonts w:cs="Times New Roman"/>
          <w:szCs w:val="24"/>
        </w:rPr>
        <w:t xml:space="preserve">xecutive vice president instead of </w:t>
      </w:r>
      <w:r>
        <w:rPr>
          <w:rFonts w:cs="Times New Roman"/>
          <w:szCs w:val="24"/>
        </w:rPr>
        <w:t>her</w:t>
      </w:r>
      <w:r w:rsidR="00635712" w:rsidRPr="00635712">
        <w:rPr>
          <w:rFonts w:cs="Times New Roman"/>
          <w:szCs w:val="24"/>
        </w:rPr>
        <w:t xml:space="preserve">. They </w:t>
      </w:r>
      <w:r w:rsidR="00F039AD">
        <w:rPr>
          <w:rFonts w:cs="Times New Roman"/>
          <w:szCs w:val="24"/>
        </w:rPr>
        <w:t>also have</w:t>
      </w:r>
      <w:r w:rsidR="00635712" w:rsidRPr="00635712">
        <w:rPr>
          <w:rFonts w:cs="Times New Roman"/>
          <w:szCs w:val="24"/>
        </w:rPr>
        <w:t xml:space="preserve"> extended invitations to </w:t>
      </w:r>
      <w:r>
        <w:rPr>
          <w:rFonts w:cs="Times New Roman"/>
          <w:szCs w:val="24"/>
        </w:rPr>
        <w:t>Region 4</w:t>
      </w:r>
      <w:r w:rsidR="00F039AD">
        <w:rPr>
          <w:rFonts w:cs="Times New Roman"/>
          <w:szCs w:val="24"/>
        </w:rPr>
        <w:t>'</w:t>
      </w:r>
      <w:r>
        <w:rPr>
          <w:rFonts w:cs="Times New Roman"/>
          <w:szCs w:val="24"/>
        </w:rPr>
        <w:t>s</w:t>
      </w:r>
      <w:r w:rsidR="00635712" w:rsidRPr="00635712">
        <w:rPr>
          <w:rFonts w:cs="Times New Roman"/>
          <w:szCs w:val="24"/>
        </w:rPr>
        <w:t xml:space="preserve"> local chapters</w:t>
      </w:r>
      <w:r>
        <w:rPr>
          <w:rFonts w:cs="Times New Roman"/>
          <w:szCs w:val="24"/>
        </w:rPr>
        <w:t xml:space="preserve">. Mr. Arnold Taylor noted that the budget included consideration </w:t>
      </w:r>
      <w:r w:rsidR="00F039AD">
        <w:rPr>
          <w:rFonts w:cs="Times New Roman"/>
          <w:szCs w:val="24"/>
        </w:rPr>
        <w:t xml:space="preserve">of </w:t>
      </w:r>
      <w:r>
        <w:rPr>
          <w:rFonts w:cs="Times New Roman"/>
          <w:szCs w:val="24"/>
        </w:rPr>
        <w:t xml:space="preserve">face-to-face meetings for the Spring and Fall Councils and asked what implications would be for this new expenditure. Honorable Mercer </w:t>
      </w:r>
      <w:r>
        <w:rPr>
          <w:rFonts w:cs="Times New Roman"/>
          <w:szCs w:val="24"/>
        </w:rPr>
        <w:lastRenderedPageBreak/>
        <w:t>noted that the</w:t>
      </w:r>
      <w:r w:rsidR="0066317E">
        <w:rPr>
          <w:rFonts w:cs="Times New Roman"/>
          <w:szCs w:val="24"/>
        </w:rPr>
        <w:t>y</w:t>
      </w:r>
      <w:r>
        <w:rPr>
          <w:rFonts w:cs="Times New Roman"/>
          <w:szCs w:val="24"/>
        </w:rPr>
        <w:t xml:space="preserve"> would have to do a </w:t>
      </w:r>
      <w:r w:rsidR="00635712" w:rsidRPr="00635712">
        <w:rPr>
          <w:rFonts w:cs="Times New Roman"/>
          <w:szCs w:val="24"/>
        </w:rPr>
        <w:t>redress for the travel expenses</w:t>
      </w:r>
      <w:r>
        <w:rPr>
          <w:rFonts w:cs="Times New Roman"/>
          <w:szCs w:val="24"/>
        </w:rPr>
        <w:t xml:space="preserve">. </w:t>
      </w:r>
      <w:r w:rsidR="00635712" w:rsidRPr="00635712">
        <w:rPr>
          <w:rFonts w:cs="Times New Roman"/>
          <w:szCs w:val="24"/>
        </w:rPr>
        <w:t>Dr. Mcketh</w:t>
      </w:r>
      <w:r>
        <w:rPr>
          <w:rFonts w:cs="Times New Roman"/>
          <w:szCs w:val="24"/>
        </w:rPr>
        <w:t>a</w:t>
      </w:r>
      <w:r w:rsidR="00635712" w:rsidRPr="00635712">
        <w:rPr>
          <w:rFonts w:cs="Times New Roman"/>
          <w:szCs w:val="24"/>
        </w:rPr>
        <w:t xml:space="preserve">n </w:t>
      </w:r>
      <w:r>
        <w:rPr>
          <w:rFonts w:cs="Times New Roman"/>
          <w:szCs w:val="24"/>
        </w:rPr>
        <w:t xml:space="preserve">stated that she usually does self-pay, so the number of voting members the Region would have to pay for would be reduced by one.  </w:t>
      </w:r>
    </w:p>
    <w:p w14:paraId="78B2BAA6" w14:textId="3058C903" w:rsidR="00762EE8" w:rsidRDefault="00762EE8" w:rsidP="00F039AD">
      <w:pPr>
        <w:spacing w:after="120" w:line="360" w:lineRule="auto"/>
        <w:rPr>
          <w:rFonts w:cs="Times New Roman"/>
          <w:szCs w:val="24"/>
        </w:rPr>
      </w:pPr>
      <w:r>
        <w:rPr>
          <w:rFonts w:cs="Times New Roman"/>
          <w:szCs w:val="24"/>
        </w:rPr>
        <w:t>Honorable Mercer noted that the officers noted to be funded by the Region were Honorable Stevens,</w:t>
      </w:r>
      <w:r w:rsidR="0066317E">
        <w:rPr>
          <w:rFonts w:cs="Times New Roman"/>
          <w:szCs w:val="24"/>
        </w:rPr>
        <w:t xml:space="preserve"> </w:t>
      </w:r>
      <w:r>
        <w:rPr>
          <w:rFonts w:cs="Times New Roman"/>
          <w:szCs w:val="24"/>
        </w:rPr>
        <w:t>Ms</w:t>
      </w:r>
      <w:r w:rsidR="0066317E">
        <w:rPr>
          <w:rFonts w:cs="Times New Roman"/>
          <w:szCs w:val="24"/>
        </w:rPr>
        <w:t>.</w:t>
      </w:r>
      <w:r>
        <w:rPr>
          <w:rFonts w:cs="Times New Roman"/>
          <w:szCs w:val="24"/>
        </w:rPr>
        <w:t xml:space="preserve"> Ruby Dunson, Ms. Katie Course, and Ms</w:t>
      </w:r>
      <w:r w:rsidR="0066317E">
        <w:rPr>
          <w:rFonts w:cs="Times New Roman"/>
          <w:szCs w:val="24"/>
        </w:rPr>
        <w:t>.</w:t>
      </w:r>
      <w:r>
        <w:rPr>
          <w:rFonts w:cs="Times New Roman"/>
          <w:szCs w:val="24"/>
        </w:rPr>
        <w:t xml:space="preserve"> </w:t>
      </w:r>
      <w:r w:rsidR="00635712" w:rsidRPr="00635712">
        <w:rPr>
          <w:rFonts w:cs="Times New Roman"/>
          <w:szCs w:val="24"/>
        </w:rPr>
        <w:t xml:space="preserve">Claudette </w:t>
      </w:r>
      <w:r>
        <w:rPr>
          <w:rFonts w:cs="Times New Roman"/>
          <w:szCs w:val="24"/>
        </w:rPr>
        <w:t xml:space="preserve">Ervin. President Stevens entertained </w:t>
      </w:r>
      <w:r w:rsidR="00635712" w:rsidRPr="00635712">
        <w:rPr>
          <w:rFonts w:cs="Times New Roman"/>
          <w:szCs w:val="24"/>
        </w:rPr>
        <w:t xml:space="preserve">a motion </w:t>
      </w:r>
      <w:r w:rsidR="0066317E">
        <w:rPr>
          <w:rFonts w:cs="Times New Roman"/>
          <w:szCs w:val="24"/>
        </w:rPr>
        <w:t xml:space="preserve">for </w:t>
      </w:r>
      <w:r w:rsidR="00635712" w:rsidRPr="00635712">
        <w:rPr>
          <w:rFonts w:cs="Times New Roman"/>
          <w:szCs w:val="24"/>
        </w:rPr>
        <w:t xml:space="preserve">the executive committee </w:t>
      </w:r>
      <w:r w:rsidR="0066317E">
        <w:rPr>
          <w:rFonts w:cs="Times New Roman"/>
          <w:szCs w:val="24"/>
        </w:rPr>
        <w:t xml:space="preserve">to </w:t>
      </w:r>
      <w:r w:rsidR="00635712" w:rsidRPr="00635712">
        <w:rPr>
          <w:rFonts w:cs="Times New Roman"/>
          <w:szCs w:val="24"/>
        </w:rPr>
        <w:t>meet face</w:t>
      </w:r>
      <w:r w:rsidR="0066317E">
        <w:rPr>
          <w:rFonts w:cs="Times New Roman"/>
          <w:szCs w:val="24"/>
        </w:rPr>
        <w:t>-to-</w:t>
      </w:r>
      <w:r w:rsidR="00635712" w:rsidRPr="00635712">
        <w:rPr>
          <w:rFonts w:cs="Times New Roman"/>
          <w:szCs w:val="24"/>
        </w:rPr>
        <w:t xml:space="preserve">face </w:t>
      </w:r>
      <w:r>
        <w:rPr>
          <w:rFonts w:cs="Times New Roman"/>
          <w:szCs w:val="24"/>
        </w:rPr>
        <w:t>in Tampa. Honorable Mercer moved that the Regional Executive Committee</w:t>
      </w:r>
      <w:r w:rsidR="00635712" w:rsidRPr="00635712">
        <w:rPr>
          <w:rFonts w:cs="Times New Roman"/>
          <w:szCs w:val="24"/>
        </w:rPr>
        <w:t xml:space="preserve"> have </w:t>
      </w:r>
      <w:r w:rsidR="0066317E">
        <w:rPr>
          <w:rFonts w:cs="Times New Roman"/>
          <w:szCs w:val="24"/>
        </w:rPr>
        <w:t>its</w:t>
      </w:r>
      <w:r w:rsidR="00635712" w:rsidRPr="00635712">
        <w:rPr>
          <w:rFonts w:cs="Times New Roman"/>
          <w:szCs w:val="24"/>
        </w:rPr>
        <w:t xml:space="preserve"> first </w:t>
      </w:r>
      <w:r>
        <w:rPr>
          <w:rFonts w:cs="Times New Roman"/>
          <w:szCs w:val="24"/>
        </w:rPr>
        <w:t>executive</w:t>
      </w:r>
      <w:r w:rsidR="00635712" w:rsidRPr="00635712">
        <w:rPr>
          <w:rFonts w:cs="Times New Roman"/>
          <w:szCs w:val="24"/>
        </w:rPr>
        <w:t xml:space="preserve"> committee meeting in conjunction with the national leadership in January </w:t>
      </w:r>
      <w:r>
        <w:rPr>
          <w:rFonts w:cs="Times New Roman"/>
          <w:szCs w:val="24"/>
        </w:rPr>
        <w:t xml:space="preserve">2023 </w:t>
      </w:r>
      <w:r w:rsidR="00635712" w:rsidRPr="00635712">
        <w:rPr>
          <w:rFonts w:cs="Times New Roman"/>
          <w:szCs w:val="24"/>
        </w:rPr>
        <w:t xml:space="preserve">in Tampa, Florida. Mr. Danny </w:t>
      </w:r>
      <w:r>
        <w:rPr>
          <w:rFonts w:cs="Times New Roman"/>
          <w:szCs w:val="24"/>
        </w:rPr>
        <w:t>Wade provided a</w:t>
      </w:r>
      <w:r w:rsidR="00635712" w:rsidRPr="00635712">
        <w:rPr>
          <w:rFonts w:cs="Times New Roman"/>
          <w:szCs w:val="24"/>
        </w:rPr>
        <w:t xml:space="preserve"> second</w:t>
      </w:r>
      <w:r>
        <w:rPr>
          <w:rFonts w:cs="Times New Roman"/>
          <w:szCs w:val="24"/>
        </w:rPr>
        <w:t>. The motion was approved w</w:t>
      </w:r>
      <w:r w:rsidR="00635712" w:rsidRPr="00635712">
        <w:rPr>
          <w:rFonts w:cs="Times New Roman"/>
          <w:szCs w:val="24"/>
        </w:rPr>
        <w:t xml:space="preserve">ithout objection. </w:t>
      </w:r>
      <w:r>
        <w:rPr>
          <w:rFonts w:cs="Times New Roman"/>
          <w:szCs w:val="24"/>
        </w:rPr>
        <w:t>He stated the REC officers w</w:t>
      </w:r>
      <w:r w:rsidR="0066317E">
        <w:rPr>
          <w:rFonts w:cs="Times New Roman"/>
          <w:szCs w:val="24"/>
        </w:rPr>
        <w:t>ould</w:t>
      </w:r>
      <w:r>
        <w:rPr>
          <w:rFonts w:cs="Times New Roman"/>
          <w:szCs w:val="24"/>
        </w:rPr>
        <w:t xml:space="preserve"> receive</w:t>
      </w:r>
      <w:r w:rsidR="00635712" w:rsidRPr="00635712">
        <w:rPr>
          <w:rFonts w:cs="Times New Roman"/>
          <w:szCs w:val="24"/>
        </w:rPr>
        <w:t xml:space="preserve"> additional information as soon as </w:t>
      </w:r>
      <w:r>
        <w:rPr>
          <w:rFonts w:cs="Times New Roman"/>
          <w:szCs w:val="24"/>
        </w:rPr>
        <w:t>Honorable Mercer notified the NEC because she is still the Treasurer.</w:t>
      </w:r>
    </w:p>
    <w:p w14:paraId="620A9278" w14:textId="64D92D06" w:rsidR="00BE5225" w:rsidRDefault="00762EE8" w:rsidP="00F039AD">
      <w:pPr>
        <w:spacing w:after="120" w:line="360" w:lineRule="auto"/>
        <w:rPr>
          <w:rFonts w:cs="Times New Roman"/>
          <w:szCs w:val="24"/>
        </w:rPr>
      </w:pPr>
      <w:r>
        <w:rPr>
          <w:rFonts w:cs="Times New Roman"/>
          <w:szCs w:val="24"/>
        </w:rPr>
        <w:t xml:space="preserve">Mr. Al Taylor asked if </w:t>
      </w:r>
      <w:r w:rsidR="00635712" w:rsidRPr="00635712">
        <w:rPr>
          <w:rFonts w:cs="Times New Roman"/>
          <w:szCs w:val="24"/>
        </w:rPr>
        <w:t xml:space="preserve">the bank </w:t>
      </w:r>
      <w:r w:rsidR="0066317E">
        <w:rPr>
          <w:rFonts w:cs="Times New Roman"/>
          <w:szCs w:val="24"/>
        </w:rPr>
        <w:t xml:space="preserve">had </w:t>
      </w:r>
      <w:r>
        <w:rPr>
          <w:rFonts w:cs="Times New Roman"/>
          <w:szCs w:val="24"/>
        </w:rPr>
        <w:t xml:space="preserve">resolved all issues so she could </w:t>
      </w:r>
      <w:r w:rsidR="0066317E">
        <w:rPr>
          <w:rFonts w:cs="Times New Roman"/>
          <w:szCs w:val="24"/>
        </w:rPr>
        <w:t>fully control</w:t>
      </w:r>
      <w:r w:rsidR="00635712" w:rsidRPr="00635712">
        <w:rPr>
          <w:rFonts w:cs="Times New Roman"/>
          <w:szCs w:val="24"/>
        </w:rPr>
        <w:t xml:space="preserve"> that account</w:t>
      </w:r>
      <w:r>
        <w:rPr>
          <w:rFonts w:cs="Times New Roman"/>
          <w:szCs w:val="24"/>
        </w:rPr>
        <w:t>. Honorable Mercer responded that everything had been resolved.</w:t>
      </w:r>
      <w:r w:rsidRPr="00762EE8">
        <w:rPr>
          <w:rFonts w:cs="Times New Roman"/>
          <w:szCs w:val="24"/>
        </w:rPr>
        <w:t xml:space="preserve"> </w:t>
      </w:r>
      <w:r>
        <w:rPr>
          <w:rFonts w:cs="Times New Roman"/>
          <w:szCs w:val="24"/>
        </w:rPr>
        <w:t xml:space="preserve">She also stated that either she or Stevens could sign checks as long as they </w:t>
      </w:r>
      <w:r w:rsidR="0066317E">
        <w:rPr>
          <w:rFonts w:cs="Times New Roman"/>
          <w:szCs w:val="24"/>
        </w:rPr>
        <w:t xml:space="preserve">are </w:t>
      </w:r>
      <w:r>
        <w:rPr>
          <w:rFonts w:cs="Times New Roman"/>
          <w:szCs w:val="24"/>
        </w:rPr>
        <w:t>signed before the end of 2022. Mr. Arnold</w:t>
      </w:r>
      <w:r w:rsidR="0066317E">
        <w:rPr>
          <w:rFonts w:cs="Times New Roman"/>
          <w:szCs w:val="24"/>
        </w:rPr>
        <w:t>'s</w:t>
      </w:r>
      <w:r>
        <w:rPr>
          <w:rFonts w:cs="Times New Roman"/>
          <w:szCs w:val="24"/>
        </w:rPr>
        <w:t xml:space="preserve"> </w:t>
      </w:r>
      <w:r w:rsidR="00635712" w:rsidRPr="00635712">
        <w:rPr>
          <w:rFonts w:cs="Times New Roman"/>
          <w:szCs w:val="24"/>
        </w:rPr>
        <w:t xml:space="preserve">chair </w:t>
      </w:r>
      <w:r>
        <w:rPr>
          <w:rFonts w:cs="Times New Roman"/>
          <w:szCs w:val="24"/>
        </w:rPr>
        <w:t>asked if he was still on the account. The response was yes because he is still executive vice president. A discussion ensued about who would be able to sign as Honorable Mercer would be transitioning from Treasurer to Council President</w:t>
      </w:r>
      <w:r w:rsidR="0066317E">
        <w:rPr>
          <w:rFonts w:cs="Times New Roman"/>
          <w:szCs w:val="24"/>
        </w:rPr>
        <w:t>,</w:t>
      </w:r>
      <w:r>
        <w:rPr>
          <w:rFonts w:cs="Times New Roman"/>
          <w:szCs w:val="24"/>
        </w:rPr>
        <w:t xml:space="preserve"> and the Treasurer position would be vacant. Plus, </w:t>
      </w:r>
      <w:r w:rsidR="002517B3">
        <w:rPr>
          <w:rFonts w:cs="Times New Roman"/>
          <w:szCs w:val="24"/>
        </w:rPr>
        <w:t xml:space="preserve">some appointees </w:t>
      </w:r>
      <w:r>
        <w:rPr>
          <w:rFonts w:cs="Times New Roman"/>
          <w:szCs w:val="24"/>
        </w:rPr>
        <w:t xml:space="preserve">had </w:t>
      </w:r>
      <w:r w:rsidR="002517B3">
        <w:rPr>
          <w:rFonts w:cs="Times New Roman"/>
          <w:szCs w:val="24"/>
        </w:rPr>
        <w:t>to</w:t>
      </w:r>
      <w:r>
        <w:rPr>
          <w:rFonts w:cs="Times New Roman"/>
          <w:szCs w:val="24"/>
        </w:rPr>
        <w:t xml:space="preserve"> be approved by the executive committee. Honorable Mercer stated that she would review </w:t>
      </w:r>
      <w:r w:rsidR="00635712" w:rsidRPr="00635712">
        <w:rPr>
          <w:rFonts w:cs="Times New Roman"/>
          <w:szCs w:val="24"/>
        </w:rPr>
        <w:t xml:space="preserve">the policy and procedures </w:t>
      </w:r>
      <w:r>
        <w:rPr>
          <w:rFonts w:cs="Times New Roman"/>
          <w:szCs w:val="24"/>
        </w:rPr>
        <w:t xml:space="preserve">to determine if she could </w:t>
      </w:r>
      <w:r w:rsidR="00635712" w:rsidRPr="00635712">
        <w:rPr>
          <w:rFonts w:cs="Times New Roman"/>
          <w:szCs w:val="24"/>
        </w:rPr>
        <w:t>have a meeting before face</w:t>
      </w:r>
      <w:r w:rsidR="0066317E">
        <w:rPr>
          <w:rFonts w:cs="Times New Roman"/>
          <w:szCs w:val="24"/>
        </w:rPr>
        <w:t>-to-</w:t>
      </w:r>
      <w:r w:rsidR="00635712" w:rsidRPr="00635712">
        <w:rPr>
          <w:rFonts w:cs="Times New Roman"/>
          <w:szCs w:val="24"/>
        </w:rPr>
        <w:t xml:space="preserve">face to </w:t>
      </w:r>
      <w:r>
        <w:rPr>
          <w:rFonts w:cs="Times New Roman"/>
          <w:szCs w:val="24"/>
        </w:rPr>
        <w:t xml:space="preserve">approve her appointee. </w:t>
      </w:r>
      <w:r w:rsidR="002517B3">
        <w:rPr>
          <w:rFonts w:cs="Times New Roman"/>
          <w:szCs w:val="24"/>
        </w:rPr>
        <w:t>President Stevens replied that she</w:t>
      </w:r>
      <w:r w:rsidR="00635712" w:rsidRPr="00635712">
        <w:rPr>
          <w:rFonts w:cs="Times New Roman"/>
          <w:szCs w:val="24"/>
        </w:rPr>
        <w:t xml:space="preserve"> </w:t>
      </w:r>
      <w:r w:rsidR="002517B3">
        <w:rPr>
          <w:rFonts w:cs="Times New Roman"/>
          <w:szCs w:val="24"/>
        </w:rPr>
        <w:t>could</w:t>
      </w:r>
      <w:r w:rsidR="00635712" w:rsidRPr="00635712">
        <w:rPr>
          <w:rFonts w:cs="Times New Roman"/>
          <w:szCs w:val="24"/>
        </w:rPr>
        <w:t xml:space="preserve"> call an emergency meeting</w:t>
      </w:r>
      <w:r w:rsidR="00BE5225">
        <w:rPr>
          <w:rFonts w:cs="Times New Roman"/>
          <w:szCs w:val="24"/>
        </w:rPr>
        <w:t xml:space="preserve">. Mr. Al Taylor offered an alternate solution since the assistant </w:t>
      </w:r>
      <w:r w:rsidR="0066317E">
        <w:rPr>
          <w:rFonts w:cs="Times New Roman"/>
          <w:szCs w:val="24"/>
        </w:rPr>
        <w:t>T</w:t>
      </w:r>
      <w:r w:rsidR="00BE5225">
        <w:rPr>
          <w:rFonts w:cs="Times New Roman"/>
          <w:szCs w:val="24"/>
        </w:rPr>
        <w:t>reasurer</w:t>
      </w:r>
      <w:r w:rsidR="00635712" w:rsidRPr="00635712">
        <w:rPr>
          <w:rFonts w:cs="Times New Roman"/>
          <w:szCs w:val="24"/>
        </w:rPr>
        <w:t>, who was elected</w:t>
      </w:r>
      <w:r w:rsidR="0066317E">
        <w:rPr>
          <w:rFonts w:cs="Times New Roman"/>
          <w:szCs w:val="24"/>
        </w:rPr>
        <w:t>,</w:t>
      </w:r>
      <w:r w:rsidR="00BE5225">
        <w:rPr>
          <w:rFonts w:cs="Times New Roman"/>
          <w:szCs w:val="24"/>
        </w:rPr>
        <w:t xml:space="preserve"> </w:t>
      </w:r>
      <w:r w:rsidR="00635712" w:rsidRPr="00635712">
        <w:rPr>
          <w:rFonts w:cs="Times New Roman"/>
          <w:szCs w:val="24"/>
        </w:rPr>
        <w:t xml:space="preserve">could sign the checks </w:t>
      </w:r>
      <w:r w:rsidR="00BE5225">
        <w:rPr>
          <w:rFonts w:cs="Times New Roman"/>
          <w:szCs w:val="24"/>
        </w:rPr>
        <w:t xml:space="preserve">after </w:t>
      </w:r>
      <w:r w:rsidR="00635712" w:rsidRPr="00635712">
        <w:rPr>
          <w:rFonts w:cs="Times New Roman"/>
          <w:szCs w:val="24"/>
        </w:rPr>
        <w:t>December 31</w:t>
      </w:r>
      <w:r w:rsidR="00BE5225">
        <w:rPr>
          <w:rFonts w:cs="Times New Roman"/>
          <w:szCs w:val="24"/>
        </w:rPr>
        <w:t xml:space="preserve"> as long as she was placed </w:t>
      </w:r>
      <w:r w:rsidR="0066317E">
        <w:rPr>
          <w:rFonts w:cs="Times New Roman"/>
          <w:szCs w:val="24"/>
        </w:rPr>
        <w:t>i</w:t>
      </w:r>
      <w:r w:rsidR="00BE5225">
        <w:rPr>
          <w:rFonts w:cs="Times New Roman"/>
          <w:szCs w:val="24"/>
        </w:rPr>
        <w:t>n the bank account</w:t>
      </w:r>
      <w:r w:rsidR="00635712" w:rsidRPr="00635712">
        <w:rPr>
          <w:rFonts w:cs="Times New Roman"/>
          <w:szCs w:val="24"/>
        </w:rPr>
        <w:t xml:space="preserve">. </w:t>
      </w:r>
    </w:p>
    <w:p w14:paraId="76147B87" w14:textId="17ECBF09" w:rsidR="00635712" w:rsidRPr="00635712" w:rsidRDefault="000D753E" w:rsidP="00F039AD">
      <w:pPr>
        <w:spacing w:after="120" w:line="360" w:lineRule="auto"/>
        <w:rPr>
          <w:rFonts w:cs="Times New Roman"/>
          <w:szCs w:val="24"/>
        </w:rPr>
      </w:pPr>
      <w:r>
        <w:rPr>
          <w:rFonts w:cs="Times New Roman"/>
          <w:szCs w:val="24"/>
        </w:rPr>
        <w:t>Mrs. Veronica Goffrey-</w:t>
      </w:r>
      <w:r w:rsidR="00635712" w:rsidRPr="00635712">
        <w:rPr>
          <w:rFonts w:cs="Times New Roman"/>
          <w:szCs w:val="24"/>
        </w:rPr>
        <w:t>Robbins</w:t>
      </w:r>
      <w:r>
        <w:rPr>
          <w:rFonts w:cs="Times New Roman"/>
          <w:szCs w:val="24"/>
        </w:rPr>
        <w:t>on asked for clarifi</w:t>
      </w:r>
      <w:r w:rsidR="0066317E">
        <w:rPr>
          <w:rFonts w:cs="Times New Roman"/>
          <w:szCs w:val="24"/>
        </w:rPr>
        <w:t>c</w:t>
      </w:r>
      <w:r>
        <w:rPr>
          <w:rFonts w:cs="Times New Roman"/>
          <w:szCs w:val="24"/>
        </w:rPr>
        <w:t xml:space="preserve">ation as to whether </w:t>
      </w:r>
      <w:r w:rsidR="00635712" w:rsidRPr="00635712">
        <w:rPr>
          <w:rFonts w:cs="Times New Roman"/>
          <w:szCs w:val="24"/>
        </w:rPr>
        <w:t xml:space="preserve">the first meeting of the executive committee </w:t>
      </w:r>
      <w:r>
        <w:rPr>
          <w:rFonts w:cs="Times New Roman"/>
          <w:szCs w:val="24"/>
        </w:rPr>
        <w:t xml:space="preserve">with the </w:t>
      </w:r>
      <w:r w:rsidR="00635712" w:rsidRPr="00635712">
        <w:rPr>
          <w:rFonts w:cs="Times New Roman"/>
          <w:szCs w:val="24"/>
        </w:rPr>
        <w:t xml:space="preserve">standing chairs will </w:t>
      </w:r>
      <w:r>
        <w:rPr>
          <w:rFonts w:cs="Times New Roman"/>
          <w:szCs w:val="24"/>
        </w:rPr>
        <w:t xml:space="preserve">not </w:t>
      </w:r>
      <w:r w:rsidR="00635712" w:rsidRPr="00635712">
        <w:rPr>
          <w:rFonts w:cs="Times New Roman"/>
          <w:szCs w:val="24"/>
        </w:rPr>
        <w:t>be in January</w:t>
      </w:r>
      <w:r>
        <w:rPr>
          <w:rFonts w:cs="Times New Roman"/>
          <w:szCs w:val="24"/>
        </w:rPr>
        <w:t>. President Stevens stated that her assertion was correc</w:t>
      </w:r>
      <w:r w:rsidR="00635712" w:rsidRPr="00635712">
        <w:rPr>
          <w:rFonts w:cs="Times New Roman"/>
          <w:szCs w:val="24"/>
        </w:rPr>
        <w:t xml:space="preserve">t. </w:t>
      </w:r>
      <w:r>
        <w:rPr>
          <w:rFonts w:cs="Times New Roman"/>
          <w:szCs w:val="24"/>
        </w:rPr>
        <w:t>He stated that Hon Mercer would</w:t>
      </w:r>
      <w:r w:rsidR="00635712" w:rsidRPr="00635712">
        <w:rPr>
          <w:rFonts w:cs="Times New Roman"/>
          <w:szCs w:val="24"/>
        </w:rPr>
        <w:t xml:space="preserve"> have a list of candidates for approval at the January executive committee meeting. </w:t>
      </w:r>
    </w:p>
    <w:p w14:paraId="357FF4FD" w14:textId="77777777" w:rsidR="000D753E" w:rsidRDefault="000D753E" w:rsidP="0066317E">
      <w:pPr>
        <w:spacing w:line="360" w:lineRule="auto"/>
        <w:rPr>
          <w:rFonts w:ascii="Arial" w:hAnsi="Arial" w:cs="Arial"/>
          <w:b/>
          <w:szCs w:val="24"/>
        </w:rPr>
      </w:pPr>
      <w:r w:rsidRPr="00F201E0">
        <w:rPr>
          <w:rFonts w:ascii="Arial" w:hAnsi="Arial" w:cs="Arial"/>
          <w:b/>
          <w:szCs w:val="24"/>
        </w:rPr>
        <w:t>UNFINISHED BUSINESS</w:t>
      </w:r>
      <w:r>
        <w:rPr>
          <w:rFonts w:ascii="Arial" w:hAnsi="Arial" w:cs="Arial"/>
          <w:b/>
          <w:szCs w:val="24"/>
        </w:rPr>
        <w:t xml:space="preserve">:  </w:t>
      </w:r>
    </w:p>
    <w:p w14:paraId="2BCC3DD3" w14:textId="77777777" w:rsidR="000D753E" w:rsidRDefault="000D753E" w:rsidP="0066317E">
      <w:pPr>
        <w:spacing w:line="360" w:lineRule="auto"/>
        <w:rPr>
          <w:rFonts w:ascii="Arial" w:hAnsi="Arial" w:cs="Arial"/>
          <w:b/>
          <w:szCs w:val="24"/>
        </w:rPr>
      </w:pPr>
    </w:p>
    <w:p w14:paraId="08E6661B" w14:textId="2C3296B4" w:rsidR="000D753E" w:rsidRDefault="000D753E" w:rsidP="00F039AD">
      <w:pPr>
        <w:spacing w:after="120" w:line="360" w:lineRule="auto"/>
        <w:rPr>
          <w:rFonts w:ascii="Arial" w:hAnsi="Arial" w:cs="Arial"/>
          <w:bCs/>
          <w:szCs w:val="24"/>
        </w:rPr>
      </w:pPr>
      <w:r>
        <w:rPr>
          <w:rFonts w:ascii="Arial" w:hAnsi="Arial" w:cs="Arial"/>
          <w:b/>
          <w:szCs w:val="24"/>
        </w:rPr>
        <w:t xml:space="preserve">Region IV Tracking Log (last updated March 24, 2022): </w:t>
      </w:r>
      <w:r w:rsidRPr="00EB0E6D">
        <w:rPr>
          <w:rFonts w:ascii="Arial" w:hAnsi="Arial" w:cs="Arial"/>
          <w:bCs/>
          <w:szCs w:val="24"/>
        </w:rPr>
        <w:t>Mr. Arnold Taylor</w:t>
      </w:r>
    </w:p>
    <w:p w14:paraId="1B87A908" w14:textId="77777777" w:rsidR="000D753E" w:rsidRDefault="000D753E" w:rsidP="00F039AD">
      <w:pPr>
        <w:spacing w:after="120" w:line="360" w:lineRule="auto"/>
        <w:rPr>
          <w:rFonts w:ascii="Arial" w:hAnsi="Arial" w:cs="Arial"/>
          <w:b/>
          <w:szCs w:val="24"/>
        </w:rPr>
      </w:pPr>
    </w:p>
    <w:p w14:paraId="1080A696" w14:textId="5AFF2DB4" w:rsidR="00635712" w:rsidRPr="00635712" w:rsidRDefault="000D753E" w:rsidP="00F039AD">
      <w:pPr>
        <w:spacing w:after="120" w:line="360" w:lineRule="auto"/>
        <w:rPr>
          <w:rFonts w:cs="Times New Roman"/>
          <w:szCs w:val="24"/>
        </w:rPr>
      </w:pPr>
      <w:r>
        <w:rPr>
          <w:rFonts w:cs="Times New Roman"/>
          <w:szCs w:val="24"/>
        </w:rPr>
        <w:lastRenderedPageBreak/>
        <w:t>Mr. Arnold Taylor stated that he would have</w:t>
      </w:r>
      <w:r w:rsidR="0066317E">
        <w:rPr>
          <w:rFonts w:cs="Times New Roman"/>
          <w:szCs w:val="24"/>
        </w:rPr>
        <w:t>. He</w:t>
      </w:r>
      <w:r>
        <w:rPr>
          <w:rFonts w:cs="Times New Roman"/>
          <w:szCs w:val="24"/>
        </w:rPr>
        <w:t xml:space="preserve"> updated </w:t>
      </w:r>
      <w:r w:rsidR="0066317E">
        <w:rPr>
          <w:rFonts w:cs="Times New Roman"/>
          <w:szCs w:val="24"/>
        </w:rPr>
        <w:t xml:space="preserve">the </w:t>
      </w:r>
      <w:r>
        <w:rPr>
          <w:rFonts w:cs="Times New Roman"/>
          <w:szCs w:val="24"/>
        </w:rPr>
        <w:t xml:space="preserve">tracking log for </w:t>
      </w:r>
      <w:r w:rsidR="00635712" w:rsidRPr="00635712">
        <w:rPr>
          <w:rFonts w:cs="Times New Roman"/>
          <w:szCs w:val="24"/>
        </w:rPr>
        <w:t xml:space="preserve">Mr. President and </w:t>
      </w:r>
      <w:r>
        <w:rPr>
          <w:rFonts w:cs="Times New Roman"/>
          <w:szCs w:val="24"/>
        </w:rPr>
        <w:t xml:space="preserve">President-elect for the </w:t>
      </w:r>
      <w:r w:rsidR="00635712" w:rsidRPr="00635712">
        <w:rPr>
          <w:rFonts w:cs="Times New Roman"/>
          <w:szCs w:val="24"/>
        </w:rPr>
        <w:t>January 2023</w:t>
      </w:r>
      <w:r>
        <w:rPr>
          <w:rFonts w:cs="Times New Roman"/>
          <w:szCs w:val="24"/>
        </w:rPr>
        <w:t xml:space="preserve"> meeting</w:t>
      </w:r>
      <w:r w:rsidR="00635712" w:rsidRPr="00635712">
        <w:rPr>
          <w:rFonts w:cs="Times New Roman"/>
          <w:szCs w:val="24"/>
        </w:rPr>
        <w:t>. All exec committee meetings</w:t>
      </w:r>
      <w:r w:rsidR="0066317E">
        <w:rPr>
          <w:rFonts w:cs="Times New Roman"/>
          <w:szCs w:val="24"/>
        </w:rPr>
        <w:t>,</w:t>
      </w:r>
      <w:r w:rsidR="00635712" w:rsidRPr="00635712">
        <w:rPr>
          <w:rFonts w:cs="Times New Roman"/>
          <w:szCs w:val="24"/>
        </w:rPr>
        <w:t xml:space="preserve"> as well </w:t>
      </w:r>
      <w:r w:rsidR="0066317E">
        <w:rPr>
          <w:rFonts w:cs="Times New Roman"/>
          <w:szCs w:val="24"/>
        </w:rPr>
        <w:t xml:space="preserve">as </w:t>
      </w:r>
      <w:r w:rsidR="00635712" w:rsidRPr="00635712">
        <w:rPr>
          <w:rFonts w:cs="Times New Roman"/>
          <w:szCs w:val="24"/>
        </w:rPr>
        <w:t>the council meeting</w:t>
      </w:r>
      <w:r>
        <w:rPr>
          <w:rFonts w:cs="Times New Roman"/>
          <w:szCs w:val="24"/>
        </w:rPr>
        <w:t>s</w:t>
      </w:r>
      <w:r w:rsidR="0066317E">
        <w:rPr>
          <w:rFonts w:cs="Times New Roman"/>
          <w:szCs w:val="24"/>
        </w:rPr>
        <w:t>,</w:t>
      </w:r>
      <w:r w:rsidR="00635712" w:rsidRPr="00635712">
        <w:rPr>
          <w:rFonts w:cs="Times New Roman"/>
          <w:szCs w:val="24"/>
        </w:rPr>
        <w:t xml:space="preserve"> will be presented </w:t>
      </w:r>
      <w:r>
        <w:rPr>
          <w:rFonts w:cs="Times New Roman"/>
          <w:szCs w:val="24"/>
        </w:rPr>
        <w:t>in his</w:t>
      </w:r>
      <w:r w:rsidR="00635712" w:rsidRPr="00635712">
        <w:rPr>
          <w:rFonts w:cs="Times New Roman"/>
          <w:szCs w:val="24"/>
        </w:rPr>
        <w:t xml:space="preserve"> January report.</w:t>
      </w:r>
    </w:p>
    <w:p w14:paraId="248587E9" w14:textId="4868E39E" w:rsidR="000D753E" w:rsidRDefault="000D753E" w:rsidP="00F039AD">
      <w:pPr>
        <w:spacing w:after="120" w:line="360" w:lineRule="auto"/>
        <w:rPr>
          <w:rFonts w:cs="Times New Roman"/>
          <w:szCs w:val="24"/>
        </w:rPr>
      </w:pPr>
      <w:r>
        <w:rPr>
          <w:rFonts w:cs="Times New Roman"/>
          <w:szCs w:val="24"/>
        </w:rPr>
        <w:t>Ms</w:t>
      </w:r>
      <w:r w:rsidR="0066317E">
        <w:rPr>
          <w:rFonts w:cs="Times New Roman"/>
          <w:szCs w:val="24"/>
        </w:rPr>
        <w:t>.</w:t>
      </w:r>
      <w:r>
        <w:rPr>
          <w:rFonts w:cs="Times New Roman"/>
          <w:szCs w:val="24"/>
        </w:rPr>
        <w:t xml:space="preserve"> Claudean Ervin reported that she communicated with Dr. Boss</w:t>
      </w:r>
      <w:r w:rsidR="0066317E">
        <w:rPr>
          <w:rFonts w:cs="Times New Roman"/>
          <w:szCs w:val="24"/>
        </w:rPr>
        <w:t xml:space="preserve"> and</w:t>
      </w:r>
      <w:r>
        <w:rPr>
          <w:rFonts w:cs="Times New Roman"/>
          <w:szCs w:val="24"/>
        </w:rPr>
        <w:t xml:space="preserve"> provided her </w:t>
      </w:r>
      <w:r w:rsidR="0066317E">
        <w:rPr>
          <w:rFonts w:cs="Times New Roman"/>
          <w:szCs w:val="24"/>
        </w:rPr>
        <w:t xml:space="preserve">with </w:t>
      </w:r>
      <w:r w:rsidR="00635712" w:rsidRPr="00635712">
        <w:rPr>
          <w:rFonts w:cs="Times New Roman"/>
          <w:szCs w:val="24"/>
        </w:rPr>
        <w:t xml:space="preserve">a copy of the assessment letter. </w:t>
      </w:r>
      <w:r>
        <w:rPr>
          <w:rFonts w:cs="Times New Roman"/>
          <w:szCs w:val="24"/>
        </w:rPr>
        <w:t>She also provide</w:t>
      </w:r>
      <w:r w:rsidR="0066317E">
        <w:rPr>
          <w:rFonts w:cs="Times New Roman"/>
          <w:szCs w:val="24"/>
        </w:rPr>
        <w:t>s</w:t>
      </w:r>
      <w:r w:rsidR="00635712" w:rsidRPr="00635712">
        <w:rPr>
          <w:rFonts w:cs="Times New Roman"/>
          <w:szCs w:val="24"/>
        </w:rPr>
        <w:t xml:space="preserve"> the roll call sheets and the sample of the 99 postcards</w:t>
      </w:r>
      <w:r>
        <w:rPr>
          <w:rFonts w:cs="Times New Roman"/>
          <w:szCs w:val="24"/>
        </w:rPr>
        <w:t xml:space="preserve"> </w:t>
      </w:r>
      <w:r w:rsidR="00635712" w:rsidRPr="00635712">
        <w:rPr>
          <w:rFonts w:cs="Times New Roman"/>
          <w:szCs w:val="24"/>
        </w:rPr>
        <w:t>via email.</w:t>
      </w:r>
      <w:r>
        <w:rPr>
          <w:rFonts w:cs="Times New Roman"/>
          <w:szCs w:val="24"/>
        </w:rPr>
        <w:t xml:space="preserve"> President Stevens </w:t>
      </w:r>
      <w:r w:rsidR="00635712" w:rsidRPr="00635712">
        <w:rPr>
          <w:rFonts w:cs="Times New Roman"/>
          <w:szCs w:val="24"/>
        </w:rPr>
        <w:t>welcome</w:t>
      </w:r>
      <w:r>
        <w:rPr>
          <w:rFonts w:cs="Times New Roman"/>
          <w:szCs w:val="24"/>
        </w:rPr>
        <w:t>d Ms</w:t>
      </w:r>
      <w:r w:rsidR="0066317E">
        <w:rPr>
          <w:rFonts w:cs="Times New Roman"/>
          <w:szCs w:val="24"/>
        </w:rPr>
        <w:t>.</w:t>
      </w:r>
      <w:r>
        <w:rPr>
          <w:rFonts w:cs="Times New Roman"/>
          <w:szCs w:val="24"/>
        </w:rPr>
        <w:t xml:space="preserve"> </w:t>
      </w:r>
      <w:r w:rsidRPr="00635712">
        <w:rPr>
          <w:rFonts w:cs="Times New Roman"/>
          <w:szCs w:val="24"/>
        </w:rPr>
        <w:t>Claudine Ervin from the Magnolia chapter</w:t>
      </w:r>
      <w:r>
        <w:rPr>
          <w:rFonts w:cs="Times New Roman"/>
          <w:szCs w:val="24"/>
        </w:rPr>
        <w:t xml:space="preserve"> as the Region</w:t>
      </w:r>
      <w:r w:rsidR="00F039AD">
        <w:rPr>
          <w:rFonts w:cs="Times New Roman"/>
          <w:szCs w:val="24"/>
        </w:rPr>
        <w:t>'</w:t>
      </w:r>
      <w:r>
        <w:rPr>
          <w:rFonts w:cs="Times New Roman"/>
          <w:szCs w:val="24"/>
        </w:rPr>
        <w:t>s new</w:t>
      </w:r>
      <w:r w:rsidR="00635712" w:rsidRPr="00635712">
        <w:rPr>
          <w:rFonts w:cs="Times New Roman"/>
          <w:szCs w:val="24"/>
        </w:rPr>
        <w:t xml:space="preserve"> assistant </w:t>
      </w:r>
      <w:r w:rsidR="0066317E">
        <w:rPr>
          <w:rFonts w:cs="Times New Roman"/>
          <w:szCs w:val="24"/>
        </w:rPr>
        <w:t>T</w:t>
      </w:r>
      <w:r w:rsidR="00635712" w:rsidRPr="00635712">
        <w:rPr>
          <w:rFonts w:cs="Times New Roman"/>
          <w:szCs w:val="24"/>
        </w:rPr>
        <w:t xml:space="preserve">reasurer. </w:t>
      </w:r>
    </w:p>
    <w:p w14:paraId="300EDFC6" w14:textId="3B9DAC97" w:rsidR="00635712" w:rsidRPr="00635712" w:rsidRDefault="000D753E" w:rsidP="00F039AD">
      <w:pPr>
        <w:spacing w:after="120" w:line="360" w:lineRule="auto"/>
        <w:rPr>
          <w:rFonts w:cs="Times New Roman"/>
          <w:szCs w:val="24"/>
        </w:rPr>
      </w:pPr>
      <w:r>
        <w:rPr>
          <w:rFonts w:cs="Times New Roman"/>
          <w:szCs w:val="24"/>
        </w:rPr>
        <w:t xml:space="preserve">Honorable Mercer noted that </w:t>
      </w:r>
      <w:r w:rsidR="0066317E">
        <w:rPr>
          <w:rFonts w:cs="Times New Roman"/>
          <w:szCs w:val="24"/>
        </w:rPr>
        <w:t xml:space="preserve">the </w:t>
      </w:r>
      <w:r w:rsidR="00635712" w:rsidRPr="00635712">
        <w:rPr>
          <w:rFonts w:cs="Times New Roman"/>
          <w:szCs w:val="24"/>
        </w:rPr>
        <w:t xml:space="preserve">only other new business </w:t>
      </w:r>
      <w:r>
        <w:rPr>
          <w:rFonts w:cs="Times New Roman"/>
          <w:szCs w:val="24"/>
        </w:rPr>
        <w:t xml:space="preserve">was the </w:t>
      </w:r>
      <w:r w:rsidR="00635712" w:rsidRPr="00635712">
        <w:rPr>
          <w:rFonts w:cs="Times New Roman"/>
          <w:szCs w:val="24"/>
        </w:rPr>
        <w:t>need to send something about R</w:t>
      </w:r>
      <w:r>
        <w:rPr>
          <w:rFonts w:cs="Times New Roman"/>
          <w:szCs w:val="24"/>
        </w:rPr>
        <w:t>egional Training Conference (RTC)</w:t>
      </w:r>
      <w:r w:rsidR="00635712" w:rsidRPr="00635712">
        <w:rPr>
          <w:rFonts w:cs="Times New Roman"/>
          <w:szCs w:val="24"/>
        </w:rPr>
        <w:t xml:space="preserve"> for 2023</w:t>
      </w:r>
      <w:r>
        <w:rPr>
          <w:rFonts w:cs="Times New Roman"/>
          <w:szCs w:val="24"/>
        </w:rPr>
        <w:t>. President Stevens responded that it would be addressed</w:t>
      </w:r>
      <w:r w:rsidR="00635712" w:rsidRPr="00635712">
        <w:rPr>
          <w:rFonts w:cs="Times New Roman"/>
          <w:szCs w:val="24"/>
        </w:rPr>
        <w:t xml:space="preserve"> at th</w:t>
      </w:r>
      <w:r>
        <w:rPr>
          <w:rFonts w:cs="Times New Roman"/>
          <w:szCs w:val="24"/>
        </w:rPr>
        <w:t xml:space="preserve">e November meeting </w:t>
      </w:r>
      <w:r w:rsidR="00635712" w:rsidRPr="00635712">
        <w:rPr>
          <w:rFonts w:cs="Times New Roman"/>
          <w:szCs w:val="24"/>
        </w:rPr>
        <w:t xml:space="preserve">because time </w:t>
      </w:r>
      <w:r>
        <w:rPr>
          <w:rFonts w:cs="Times New Roman"/>
          <w:szCs w:val="24"/>
        </w:rPr>
        <w:t>was</w:t>
      </w:r>
      <w:r w:rsidR="00635712" w:rsidRPr="00635712">
        <w:rPr>
          <w:rFonts w:cs="Times New Roman"/>
          <w:szCs w:val="24"/>
        </w:rPr>
        <w:t xml:space="preserve"> of the essence. </w:t>
      </w:r>
      <w:r>
        <w:rPr>
          <w:rFonts w:cs="Times New Roman"/>
          <w:szCs w:val="24"/>
        </w:rPr>
        <w:t>T</w:t>
      </w:r>
      <w:r w:rsidR="00635712" w:rsidRPr="00635712">
        <w:rPr>
          <w:rFonts w:cs="Times New Roman"/>
          <w:szCs w:val="24"/>
        </w:rPr>
        <w:t xml:space="preserve">he voting members </w:t>
      </w:r>
      <w:r>
        <w:rPr>
          <w:rFonts w:cs="Times New Roman"/>
          <w:szCs w:val="24"/>
        </w:rPr>
        <w:t>needed</w:t>
      </w:r>
      <w:r w:rsidR="00635712" w:rsidRPr="00635712">
        <w:rPr>
          <w:rFonts w:cs="Times New Roman"/>
          <w:szCs w:val="24"/>
        </w:rPr>
        <w:t xml:space="preserve"> to vote</w:t>
      </w:r>
      <w:r>
        <w:rPr>
          <w:rFonts w:cs="Times New Roman"/>
          <w:szCs w:val="24"/>
        </w:rPr>
        <w:t xml:space="preserve"> soon on </w:t>
      </w:r>
      <w:r w:rsidR="00635712" w:rsidRPr="00635712">
        <w:rPr>
          <w:rFonts w:cs="Times New Roman"/>
          <w:szCs w:val="24"/>
        </w:rPr>
        <w:t xml:space="preserve">a day </w:t>
      </w:r>
      <w:r>
        <w:rPr>
          <w:rFonts w:cs="Times New Roman"/>
          <w:szCs w:val="24"/>
        </w:rPr>
        <w:t>to provide</w:t>
      </w:r>
      <w:r w:rsidR="00635712" w:rsidRPr="00635712">
        <w:rPr>
          <w:rFonts w:cs="Times New Roman"/>
          <w:szCs w:val="24"/>
        </w:rPr>
        <w:t xml:space="preserve"> the information to the membership. </w:t>
      </w:r>
      <w:r>
        <w:rPr>
          <w:rFonts w:cs="Times New Roman"/>
          <w:szCs w:val="24"/>
        </w:rPr>
        <w:t xml:space="preserve">Honorable Mecer suggested sending the call to host the RTC to the chapters and </w:t>
      </w:r>
      <w:r w:rsidR="00635712" w:rsidRPr="00635712">
        <w:rPr>
          <w:rFonts w:cs="Times New Roman"/>
          <w:szCs w:val="24"/>
        </w:rPr>
        <w:t>let</w:t>
      </w:r>
      <w:r w:rsidR="0066317E">
        <w:rPr>
          <w:rFonts w:cs="Times New Roman"/>
          <w:szCs w:val="24"/>
        </w:rPr>
        <w:t>ting</w:t>
      </w:r>
      <w:r w:rsidR="00635712" w:rsidRPr="00635712">
        <w:rPr>
          <w:rFonts w:cs="Times New Roman"/>
          <w:szCs w:val="24"/>
        </w:rPr>
        <w:t xml:space="preserve"> the </w:t>
      </w:r>
      <w:r>
        <w:rPr>
          <w:rFonts w:cs="Times New Roman"/>
          <w:szCs w:val="24"/>
        </w:rPr>
        <w:t xml:space="preserve">interested </w:t>
      </w:r>
      <w:r w:rsidR="00635712" w:rsidRPr="00635712">
        <w:rPr>
          <w:rFonts w:cs="Times New Roman"/>
          <w:szCs w:val="24"/>
        </w:rPr>
        <w:t xml:space="preserve">chapters </w:t>
      </w:r>
      <w:r>
        <w:rPr>
          <w:rFonts w:cs="Times New Roman"/>
          <w:szCs w:val="24"/>
        </w:rPr>
        <w:t>respond</w:t>
      </w:r>
      <w:r w:rsidR="00635712" w:rsidRPr="00635712">
        <w:rPr>
          <w:rFonts w:cs="Times New Roman"/>
          <w:szCs w:val="24"/>
        </w:rPr>
        <w:t xml:space="preserve">. </w:t>
      </w:r>
      <w:r>
        <w:rPr>
          <w:rFonts w:cs="Times New Roman"/>
          <w:szCs w:val="24"/>
        </w:rPr>
        <w:t xml:space="preserve">Honorable Stevens asked if the plan was to have a </w:t>
      </w:r>
      <w:r w:rsidR="00635712" w:rsidRPr="00635712">
        <w:rPr>
          <w:rFonts w:cs="Times New Roman"/>
          <w:szCs w:val="24"/>
        </w:rPr>
        <w:t>face</w:t>
      </w:r>
      <w:r w:rsidR="0066317E">
        <w:rPr>
          <w:rFonts w:cs="Times New Roman"/>
          <w:szCs w:val="24"/>
        </w:rPr>
        <w:t>-to-</w:t>
      </w:r>
      <w:r w:rsidR="00635712" w:rsidRPr="00635712">
        <w:rPr>
          <w:rFonts w:cs="Times New Roman"/>
          <w:szCs w:val="24"/>
        </w:rPr>
        <w:t>face</w:t>
      </w:r>
      <w:r w:rsidR="0066317E">
        <w:rPr>
          <w:rFonts w:cs="Times New Roman"/>
          <w:szCs w:val="24"/>
        </w:rPr>
        <w:t>.</w:t>
      </w:r>
      <w:r w:rsidR="00635712" w:rsidRPr="00635712">
        <w:rPr>
          <w:rFonts w:cs="Times New Roman"/>
          <w:szCs w:val="24"/>
        </w:rPr>
        <w:t xml:space="preserve"> </w:t>
      </w:r>
      <w:r w:rsidR="00687C18">
        <w:rPr>
          <w:rFonts w:cs="Times New Roman"/>
          <w:szCs w:val="24"/>
        </w:rPr>
        <w:t xml:space="preserve">He noted that </w:t>
      </w:r>
      <w:r w:rsidR="00687C18" w:rsidRPr="00635712">
        <w:rPr>
          <w:rFonts w:cs="Times New Roman"/>
          <w:szCs w:val="24"/>
        </w:rPr>
        <w:t xml:space="preserve">there was no discussion </w:t>
      </w:r>
      <w:r w:rsidR="00687C18">
        <w:rPr>
          <w:rFonts w:cs="Times New Roman"/>
          <w:szCs w:val="24"/>
        </w:rPr>
        <w:t>at the Fall Council meeting about a</w:t>
      </w:r>
      <w:r w:rsidR="00635712" w:rsidRPr="00635712">
        <w:rPr>
          <w:rFonts w:cs="Times New Roman"/>
          <w:szCs w:val="24"/>
        </w:rPr>
        <w:t xml:space="preserve"> face</w:t>
      </w:r>
      <w:r w:rsidR="0066317E">
        <w:rPr>
          <w:rFonts w:cs="Times New Roman"/>
          <w:szCs w:val="24"/>
        </w:rPr>
        <w:t>-to-</w:t>
      </w:r>
      <w:r w:rsidR="00635712" w:rsidRPr="00635712">
        <w:rPr>
          <w:rFonts w:cs="Times New Roman"/>
          <w:szCs w:val="24"/>
        </w:rPr>
        <w:t xml:space="preserve">face </w:t>
      </w:r>
      <w:r w:rsidR="00687C18">
        <w:rPr>
          <w:rFonts w:cs="Times New Roman"/>
          <w:szCs w:val="24"/>
        </w:rPr>
        <w:t xml:space="preserve">or </w:t>
      </w:r>
      <w:r w:rsidR="00635712" w:rsidRPr="00635712">
        <w:rPr>
          <w:rFonts w:cs="Times New Roman"/>
          <w:szCs w:val="24"/>
        </w:rPr>
        <w:t xml:space="preserve">a virtual </w:t>
      </w:r>
      <w:r w:rsidR="00687C18">
        <w:rPr>
          <w:rFonts w:cs="Times New Roman"/>
          <w:szCs w:val="24"/>
        </w:rPr>
        <w:t>RTC</w:t>
      </w:r>
      <w:r w:rsidR="0066317E">
        <w:rPr>
          <w:rFonts w:cs="Times New Roman"/>
          <w:szCs w:val="24"/>
        </w:rPr>
        <w:t xml:space="preserve">, and </w:t>
      </w:r>
      <w:r w:rsidR="00635712" w:rsidRPr="00635712">
        <w:rPr>
          <w:rFonts w:cs="Times New Roman"/>
          <w:szCs w:val="24"/>
        </w:rPr>
        <w:t xml:space="preserve">it was never brought up. </w:t>
      </w:r>
      <w:r w:rsidR="00687C18">
        <w:rPr>
          <w:rFonts w:cs="Times New Roman"/>
          <w:szCs w:val="24"/>
        </w:rPr>
        <w:t xml:space="preserve">Honorable Mercer stated </w:t>
      </w:r>
      <w:r w:rsidR="0066317E">
        <w:rPr>
          <w:rFonts w:cs="Times New Roman"/>
          <w:szCs w:val="24"/>
        </w:rPr>
        <w:t>that most</w:t>
      </w:r>
      <w:r w:rsidR="00687C18">
        <w:rPr>
          <w:rFonts w:cs="Times New Roman"/>
          <w:szCs w:val="24"/>
        </w:rPr>
        <w:t xml:space="preserve"> </w:t>
      </w:r>
      <w:r w:rsidR="00635712" w:rsidRPr="00635712">
        <w:rPr>
          <w:rFonts w:cs="Times New Roman"/>
          <w:szCs w:val="24"/>
        </w:rPr>
        <w:t xml:space="preserve">incoming officers </w:t>
      </w:r>
      <w:r w:rsidR="00687C18">
        <w:rPr>
          <w:rFonts w:cs="Times New Roman"/>
          <w:szCs w:val="24"/>
        </w:rPr>
        <w:t>were present at the meet</w:t>
      </w:r>
      <w:r w:rsidR="0066317E">
        <w:rPr>
          <w:rFonts w:cs="Times New Roman"/>
          <w:szCs w:val="24"/>
        </w:rPr>
        <w:t>ing</w:t>
      </w:r>
      <w:r w:rsidR="00687C18">
        <w:rPr>
          <w:rFonts w:cs="Times New Roman"/>
          <w:szCs w:val="24"/>
        </w:rPr>
        <w:t>. Therefore, the ex</w:t>
      </w:r>
      <w:r w:rsidR="0066317E">
        <w:rPr>
          <w:rFonts w:cs="Times New Roman"/>
          <w:szCs w:val="24"/>
        </w:rPr>
        <w:t>e</w:t>
      </w:r>
      <w:r w:rsidR="00687C18">
        <w:rPr>
          <w:rFonts w:cs="Times New Roman"/>
          <w:szCs w:val="24"/>
        </w:rPr>
        <w:t xml:space="preserve">cutive voting members could </w:t>
      </w:r>
      <w:r w:rsidR="0066317E">
        <w:rPr>
          <w:rFonts w:cs="Times New Roman"/>
          <w:szCs w:val="24"/>
        </w:rPr>
        <w:t>decide to go face-to-face and send</w:t>
      </w:r>
      <w:r w:rsidR="00635712" w:rsidRPr="00635712">
        <w:rPr>
          <w:rFonts w:cs="Times New Roman"/>
          <w:szCs w:val="24"/>
        </w:rPr>
        <w:t xml:space="preserve"> information out.</w:t>
      </w:r>
    </w:p>
    <w:p w14:paraId="724F6F79" w14:textId="520BC3C5" w:rsidR="009B22EB" w:rsidRDefault="00C51440" w:rsidP="00F039AD">
      <w:pPr>
        <w:spacing w:after="120" w:line="360" w:lineRule="auto"/>
        <w:rPr>
          <w:rFonts w:cs="Times New Roman"/>
          <w:szCs w:val="24"/>
        </w:rPr>
      </w:pPr>
      <w:r>
        <w:rPr>
          <w:rFonts w:cs="Times New Roman"/>
          <w:szCs w:val="24"/>
        </w:rPr>
        <w:t xml:space="preserve">Mr. Arnold stated that the </w:t>
      </w:r>
      <w:r w:rsidR="00635712" w:rsidRPr="00635712">
        <w:rPr>
          <w:rFonts w:cs="Times New Roman"/>
          <w:szCs w:val="24"/>
        </w:rPr>
        <w:t>motion probably could be made</w:t>
      </w:r>
      <w:r>
        <w:rPr>
          <w:rFonts w:cs="Times New Roman"/>
          <w:szCs w:val="24"/>
        </w:rPr>
        <w:t xml:space="preserve">, but he </w:t>
      </w:r>
      <w:r w:rsidR="00635712" w:rsidRPr="00635712">
        <w:rPr>
          <w:rFonts w:cs="Times New Roman"/>
          <w:szCs w:val="24"/>
        </w:rPr>
        <w:t xml:space="preserve">would speak against letting a chapter </w:t>
      </w:r>
      <w:r>
        <w:rPr>
          <w:rFonts w:cs="Times New Roman"/>
          <w:szCs w:val="24"/>
        </w:rPr>
        <w:t xml:space="preserve">host </w:t>
      </w:r>
      <w:r w:rsidR="00635712" w:rsidRPr="00635712">
        <w:rPr>
          <w:rFonts w:cs="Times New Roman"/>
          <w:szCs w:val="24"/>
        </w:rPr>
        <w:t>at this time</w:t>
      </w:r>
      <w:r>
        <w:rPr>
          <w:rFonts w:cs="Times New Roman"/>
          <w:szCs w:val="24"/>
        </w:rPr>
        <w:t>. He suggested that</w:t>
      </w:r>
      <w:r w:rsidR="00635712" w:rsidRPr="00635712">
        <w:rPr>
          <w:rFonts w:cs="Times New Roman"/>
          <w:szCs w:val="24"/>
        </w:rPr>
        <w:t xml:space="preserve"> the exec committee host the spring </w:t>
      </w:r>
      <w:r>
        <w:rPr>
          <w:rFonts w:cs="Times New Roman"/>
          <w:szCs w:val="24"/>
        </w:rPr>
        <w:t xml:space="preserve">Council meeting instead of </w:t>
      </w:r>
      <w:r w:rsidR="00635712" w:rsidRPr="00635712">
        <w:rPr>
          <w:rFonts w:cs="Times New Roman"/>
          <w:szCs w:val="24"/>
        </w:rPr>
        <w:t xml:space="preserve">sending it out </w:t>
      </w:r>
      <w:r>
        <w:rPr>
          <w:rFonts w:cs="Times New Roman"/>
          <w:szCs w:val="24"/>
        </w:rPr>
        <w:t>to the chapters.</w:t>
      </w:r>
      <w:r w:rsidR="00246751">
        <w:rPr>
          <w:rFonts w:cs="Times New Roman"/>
          <w:szCs w:val="24"/>
        </w:rPr>
        <w:t xml:space="preserve"> Mr. President noted that he did not </w:t>
      </w:r>
      <w:r w:rsidR="00635712" w:rsidRPr="00635712">
        <w:rPr>
          <w:rFonts w:cs="Times New Roman"/>
          <w:szCs w:val="24"/>
        </w:rPr>
        <w:t>have</w:t>
      </w:r>
      <w:r w:rsidR="00246751">
        <w:rPr>
          <w:rFonts w:cs="Times New Roman"/>
          <w:szCs w:val="24"/>
        </w:rPr>
        <w:t xml:space="preserve"> a</w:t>
      </w:r>
      <w:r w:rsidR="00635712" w:rsidRPr="00635712">
        <w:rPr>
          <w:rFonts w:cs="Times New Roman"/>
          <w:szCs w:val="24"/>
        </w:rPr>
        <w:t xml:space="preserve"> proper motion</w:t>
      </w:r>
      <w:r w:rsidR="00246751">
        <w:rPr>
          <w:rFonts w:cs="Times New Roman"/>
          <w:szCs w:val="24"/>
        </w:rPr>
        <w:t xml:space="preserve"> yet</w:t>
      </w:r>
      <w:r w:rsidR="00635712" w:rsidRPr="00635712">
        <w:rPr>
          <w:rFonts w:cs="Times New Roman"/>
          <w:szCs w:val="24"/>
        </w:rPr>
        <w:t xml:space="preserve">. </w:t>
      </w:r>
      <w:r w:rsidR="00246751">
        <w:rPr>
          <w:rFonts w:cs="Times New Roman"/>
          <w:szCs w:val="24"/>
        </w:rPr>
        <w:t>He also stated that he would</w:t>
      </w:r>
      <w:r w:rsidR="00635712" w:rsidRPr="00635712">
        <w:rPr>
          <w:rFonts w:cs="Times New Roman"/>
          <w:szCs w:val="24"/>
        </w:rPr>
        <w:t xml:space="preserve"> have to include </w:t>
      </w:r>
      <w:r w:rsidR="0066317E">
        <w:rPr>
          <w:rFonts w:cs="Times New Roman"/>
          <w:szCs w:val="24"/>
        </w:rPr>
        <w:t>the RTC, the executive committee, and the spring council meeting</w:t>
      </w:r>
      <w:r w:rsidR="00635712" w:rsidRPr="00635712">
        <w:rPr>
          <w:rFonts w:cs="Times New Roman"/>
          <w:szCs w:val="24"/>
        </w:rPr>
        <w:t xml:space="preserve">. </w:t>
      </w:r>
      <w:r w:rsidR="009B22EB">
        <w:rPr>
          <w:rFonts w:cs="Times New Roman"/>
          <w:szCs w:val="24"/>
        </w:rPr>
        <w:t>Mr. Taylor</w:t>
      </w:r>
      <w:r w:rsidR="00635712" w:rsidRPr="00635712">
        <w:rPr>
          <w:rFonts w:cs="Times New Roman"/>
          <w:szCs w:val="24"/>
        </w:rPr>
        <w:t xml:space="preserve"> agree</w:t>
      </w:r>
      <w:r w:rsidR="009B22EB">
        <w:rPr>
          <w:rFonts w:cs="Times New Roman"/>
          <w:szCs w:val="24"/>
        </w:rPr>
        <w:t>d</w:t>
      </w:r>
      <w:r w:rsidR="00635712" w:rsidRPr="00635712">
        <w:rPr>
          <w:rFonts w:cs="Times New Roman"/>
          <w:szCs w:val="24"/>
        </w:rPr>
        <w:t xml:space="preserve"> with that</w:t>
      </w:r>
      <w:r w:rsidR="009B22EB">
        <w:rPr>
          <w:rFonts w:cs="Times New Roman"/>
          <w:szCs w:val="24"/>
        </w:rPr>
        <w:t xml:space="preserve"> and stated he was considering the amount of mone</w:t>
      </w:r>
      <w:r w:rsidR="0066317E">
        <w:rPr>
          <w:rFonts w:cs="Times New Roman"/>
          <w:szCs w:val="24"/>
        </w:rPr>
        <w:t>y</w:t>
      </w:r>
      <w:r w:rsidR="009B22EB">
        <w:rPr>
          <w:rFonts w:cs="Times New Roman"/>
          <w:szCs w:val="24"/>
        </w:rPr>
        <w:t xml:space="preserve"> that would be spent </w:t>
      </w:r>
      <w:r w:rsidR="00635712" w:rsidRPr="00635712">
        <w:rPr>
          <w:rFonts w:cs="Times New Roman"/>
          <w:szCs w:val="24"/>
        </w:rPr>
        <w:t xml:space="preserve">in January. </w:t>
      </w:r>
      <w:r w:rsidR="009B22EB">
        <w:rPr>
          <w:rFonts w:cs="Times New Roman"/>
          <w:szCs w:val="24"/>
        </w:rPr>
        <w:t>H</w:t>
      </w:r>
      <w:r w:rsidR="0066317E">
        <w:rPr>
          <w:rFonts w:cs="Times New Roman"/>
          <w:szCs w:val="24"/>
        </w:rPr>
        <w:t>e</w:t>
      </w:r>
      <w:r w:rsidR="009B22EB">
        <w:rPr>
          <w:rFonts w:cs="Times New Roman"/>
          <w:szCs w:val="24"/>
        </w:rPr>
        <w:t xml:space="preserve"> believed </w:t>
      </w:r>
      <w:r w:rsidR="0066317E">
        <w:rPr>
          <w:rFonts w:cs="Times New Roman"/>
          <w:szCs w:val="24"/>
        </w:rPr>
        <w:t xml:space="preserve">that </w:t>
      </w:r>
      <w:r w:rsidR="009B22EB">
        <w:rPr>
          <w:rFonts w:cs="Times New Roman"/>
          <w:szCs w:val="24"/>
        </w:rPr>
        <w:t>if the executive committee hosted the  RTC, it would benefit the Region financially.</w:t>
      </w:r>
    </w:p>
    <w:p w14:paraId="02EE0E48" w14:textId="5E590B76" w:rsidR="00C75B1E" w:rsidRDefault="009B22EB" w:rsidP="00F039AD">
      <w:pPr>
        <w:spacing w:after="120" w:line="360" w:lineRule="auto"/>
        <w:rPr>
          <w:rFonts w:cs="Times New Roman"/>
          <w:szCs w:val="24"/>
        </w:rPr>
      </w:pPr>
      <w:r>
        <w:rPr>
          <w:rFonts w:cs="Times New Roman"/>
          <w:szCs w:val="24"/>
        </w:rPr>
        <w:t>President Stevens express</w:t>
      </w:r>
      <w:r w:rsidR="0066317E">
        <w:rPr>
          <w:rFonts w:cs="Times New Roman"/>
          <w:szCs w:val="24"/>
        </w:rPr>
        <w:t>ed</w:t>
      </w:r>
      <w:r>
        <w:rPr>
          <w:rFonts w:cs="Times New Roman"/>
          <w:szCs w:val="24"/>
        </w:rPr>
        <w:t xml:space="preserve"> his appreciation and n</w:t>
      </w:r>
      <w:r w:rsidR="00635712" w:rsidRPr="00635712">
        <w:rPr>
          <w:rFonts w:cs="Times New Roman"/>
          <w:szCs w:val="24"/>
        </w:rPr>
        <w:t xml:space="preserve">oted </w:t>
      </w:r>
      <w:r w:rsidR="0066317E">
        <w:rPr>
          <w:rFonts w:cs="Times New Roman"/>
          <w:szCs w:val="24"/>
        </w:rPr>
        <w:t xml:space="preserve">that </w:t>
      </w:r>
      <w:r>
        <w:rPr>
          <w:rFonts w:cs="Times New Roman"/>
          <w:szCs w:val="24"/>
        </w:rPr>
        <w:t xml:space="preserve">for </w:t>
      </w:r>
      <w:r w:rsidR="00635712" w:rsidRPr="00635712">
        <w:rPr>
          <w:rFonts w:cs="Times New Roman"/>
          <w:szCs w:val="24"/>
        </w:rPr>
        <w:t xml:space="preserve">the last three years, </w:t>
      </w:r>
      <w:r>
        <w:rPr>
          <w:rFonts w:cs="Times New Roman"/>
          <w:szCs w:val="24"/>
        </w:rPr>
        <w:t>the Region ha</w:t>
      </w:r>
      <w:r w:rsidR="0066317E">
        <w:rPr>
          <w:rFonts w:cs="Times New Roman"/>
          <w:szCs w:val="24"/>
        </w:rPr>
        <w:t>d</w:t>
      </w:r>
      <w:r>
        <w:rPr>
          <w:rFonts w:cs="Times New Roman"/>
          <w:szCs w:val="24"/>
        </w:rPr>
        <w:t xml:space="preserve"> not</w:t>
      </w:r>
      <w:r w:rsidR="00635712" w:rsidRPr="00635712">
        <w:rPr>
          <w:rFonts w:cs="Times New Roman"/>
          <w:szCs w:val="24"/>
        </w:rPr>
        <w:t xml:space="preserve"> spent any money</w:t>
      </w:r>
      <w:r w:rsidR="00D127E5">
        <w:rPr>
          <w:rFonts w:cs="Times New Roman"/>
          <w:szCs w:val="24"/>
        </w:rPr>
        <w:t xml:space="preserve">, plus it was time for the </w:t>
      </w:r>
      <w:r w:rsidR="00F039AD">
        <w:rPr>
          <w:rFonts w:cs="Times New Roman"/>
          <w:szCs w:val="24"/>
        </w:rPr>
        <w:t>R</w:t>
      </w:r>
      <w:r w:rsidR="00D127E5">
        <w:rPr>
          <w:rFonts w:cs="Times New Roman"/>
          <w:szCs w:val="24"/>
        </w:rPr>
        <w:t>egion to meet. His as</w:t>
      </w:r>
      <w:r w:rsidR="0066317E">
        <w:rPr>
          <w:rFonts w:cs="Times New Roman"/>
          <w:szCs w:val="24"/>
        </w:rPr>
        <w:t>s</w:t>
      </w:r>
      <w:r w:rsidR="00D127E5">
        <w:rPr>
          <w:rFonts w:cs="Times New Roman"/>
          <w:szCs w:val="24"/>
        </w:rPr>
        <w:t xml:space="preserve">ertion was </w:t>
      </w:r>
      <w:r w:rsidR="00C75B1E">
        <w:rPr>
          <w:rFonts w:cs="Times New Roman"/>
          <w:szCs w:val="24"/>
        </w:rPr>
        <w:t xml:space="preserve">also </w:t>
      </w:r>
      <w:r w:rsidR="00D127E5">
        <w:rPr>
          <w:rFonts w:cs="Times New Roman"/>
          <w:szCs w:val="24"/>
        </w:rPr>
        <w:t>based on feedback from members in the Region</w:t>
      </w:r>
      <w:r w:rsidR="00C75B1E">
        <w:rPr>
          <w:rFonts w:cs="Times New Roman"/>
          <w:szCs w:val="24"/>
        </w:rPr>
        <w:t xml:space="preserve">. He noted </w:t>
      </w:r>
      <w:r w:rsidR="00635712" w:rsidRPr="00635712">
        <w:rPr>
          <w:rFonts w:cs="Times New Roman"/>
          <w:szCs w:val="24"/>
        </w:rPr>
        <w:t>a motion</w:t>
      </w:r>
      <w:r w:rsidR="00C75B1E">
        <w:rPr>
          <w:rFonts w:cs="Times New Roman"/>
          <w:szCs w:val="24"/>
        </w:rPr>
        <w:t xml:space="preserve"> was</w:t>
      </w:r>
      <w:r w:rsidR="00635712" w:rsidRPr="00635712">
        <w:rPr>
          <w:rFonts w:cs="Times New Roman"/>
          <w:szCs w:val="24"/>
        </w:rPr>
        <w:t xml:space="preserve"> in order to go forward</w:t>
      </w:r>
      <w:r w:rsidR="0066317E">
        <w:rPr>
          <w:rFonts w:cs="Times New Roman"/>
          <w:szCs w:val="24"/>
        </w:rPr>
        <w:t>;</w:t>
      </w:r>
      <w:r w:rsidR="00C75B1E">
        <w:rPr>
          <w:rFonts w:cs="Times New Roman"/>
          <w:szCs w:val="24"/>
        </w:rPr>
        <w:t xml:space="preserve"> He stated that the body could</w:t>
      </w:r>
      <w:r w:rsidR="00635712" w:rsidRPr="00635712">
        <w:rPr>
          <w:rFonts w:cs="Times New Roman"/>
          <w:szCs w:val="24"/>
        </w:rPr>
        <w:t xml:space="preserve"> do that while </w:t>
      </w:r>
      <w:r w:rsidR="00C75B1E">
        <w:rPr>
          <w:rFonts w:cs="Times New Roman"/>
          <w:szCs w:val="24"/>
        </w:rPr>
        <w:t xml:space="preserve">the executive committee was present </w:t>
      </w:r>
      <w:r w:rsidR="00635712" w:rsidRPr="00635712">
        <w:rPr>
          <w:rFonts w:cs="Times New Roman"/>
          <w:szCs w:val="24"/>
        </w:rPr>
        <w:t xml:space="preserve">rather than waiting until the new administration </w:t>
      </w:r>
      <w:r w:rsidR="00C75B1E">
        <w:rPr>
          <w:rFonts w:cs="Times New Roman"/>
          <w:szCs w:val="24"/>
        </w:rPr>
        <w:t>started</w:t>
      </w:r>
      <w:r w:rsidR="00635712" w:rsidRPr="00635712">
        <w:rPr>
          <w:rFonts w:cs="Times New Roman"/>
          <w:szCs w:val="24"/>
        </w:rPr>
        <w:t xml:space="preserve"> in January. </w:t>
      </w:r>
      <w:r w:rsidR="00C75B1E">
        <w:rPr>
          <w:rFonts w:cs="Times New Roman"/>
          <w:szCs w:val="24"/>
        </w:rPr>
        <w:t xml:space="preserve">He suggested sending the letter now to see if </w:t>
      </w:r>
      <w:r w:rsidR="0066317E">
        <w:rPr>
          <w:rFonts w:cs="Times New Roman"/>
          <w:szCs w:val="24"/>
        </w:rPr>
        <w:t xml:space="preserve">the </w:t>
      </w:r>
      <w:r w:rsidR="00C75B1E">
        <w:rPr>
          <w:rFonts w:cs="Times New Roman"/>
          <w:szCs w:val="24"/>
        </w:rPr>
        <w:t>chapters w</w:t>
      </w:r>
      <w:r w:rsidR="0066317E">
        <w:rPr>
          <w:rFonts w:cs="Times New Roman"/>
          <w:szCs w:val="24"/>
        </w:rPr>
        <w:t>ould</w:t>
      </w:r>
      <w:r w:rsidR="00C75B1E">
        <w:rPr>
          <w:rFonts w:cs="Times New Roman"/>
          <w:szCs w:val="24"/>
        </w:rPr>
        <w:t xml:space="preserve"> respond.</w:t>
      </w:r>
      <w:r w:rsidR="00635712" w:rsidRPr="00635712">
        <w:rPr>
          <w:rFonts w:cs="Times New Roman"/>
          <w:szCs w:val="24"/>
        </w:rPr>
        <w:t xml:space="preserve"> If they d</w:t>
      </w:r>
      <w:r w:rsidR="00C75B1E">
        <w:rPr>
          <w:rFonts w:cs="Times New Roman"/>
          <w:szCs w:val="24"/>
        </w:rPr>
        <w:t>id not respond, the</w:t>
      </w:r>
      <w:r w:rsidR="0066317E">
        <w:rPr>
          <w:rFonts w:cs="Times New Roman"/>
          <w:szCs w:val="24"/>
        </w:rPr>
        <w:t xml:space="preserve"> executive committee would have t</w:t>
      </w:r>
      <w:r w:rsidR="00635712" w:rsidRPr="00635712">
        <w:rPr>
          <w:rFonts w:cs="Times New Roman"/>
          <w:szCs w:val="24"/>
        </w:rPr>
        <w:t>o host the RTC</w:t>
      </w:r>
      <w:r w:rsidR="00C75B1E">
        <w:rPr>
          <w:rFonts w:cs="Times New Roman"/>
          <w:szCs w:val="24"/>
        </w:rPr>
        <w:t xml:space="preserve">. </w:t>
      </w:r>
    </w:p>
    <w:p w14:paraId="49760B8D" w14:textId="3CCFCC6C" w:rsidR="00635712" w:rsidRPr="00635712" w:rsidRDefault="00FF6686" w:rsidP="00F039AD">
      <w:pPr>
        <w:spacing w:after="120" w:line="360" w:lineRule="auto"/>
        <w:rPr>
          <w:rFonts w:cs="Times New Roman"/>
          <w:szCs w:val="24"/>
        </w:rPr>
      </w:pPr>
      <w:r>
        <w:rPr>
          <w:rFonts w:cs="Times New Roman"/>
          <w:szCs w:val="24"/>
        </w:rPr>
        <w:lastRenderedPageBreak/>
        <w:t xml:space="preserve">President Stevens said it was time </w:t>
      </w:r>
      <w:r w:rsidR="0066317E">
        <w:rPr>
          <w:rFonts w:cs="Times New Roman"/>
          <w:szCs w:val="24"/>
        </w:rPr>
        <w:t xml:space="preserve">for </w:t>
      </w:r>
      <w:r>
        <w:rPr>
          <w:rFonts w:cs="Times New Roman"/>
          <w:szCs w:val="24"/>
        </w:rPr>
        <w:t xml:space="preserve">a motion so the </w:t>
      </w:r>
      <w:r w:rsidR="00635712" w:rsidRPr="00635712">
        <w:rPr>
          <w:rFonts w:cs="Times New Roman"/>
          <w:szCs w:val="24"/>
        </w:rPr>
        <w:t xml:space="preserve">voting members </w:t>
      </w:r>
      <w:r>
        <w:rPr>
          <w:rFonts w:cs="Times New Roman"/>
          <w:szCs w:val="24"/>
        </w:rPr>
        <w:t>could</w:t>
      </w:r>
      <w:r w:rsidR="00635712" w:rsidRPr="00635712">
        <w:rPr>
          <w:rFonts w:cs="Times New Roman"/>
          <w:szCs w:val="24"/>
        </w:rPr>
        <w:t xml:space="preserve"> vote on sending the letter </w:t>
      </w:r>
      <w:r w:rsidRPr="00635712">
        <w:rPr>
          <w:rFonts w:cs="Times New Roman"/>
          <w:szCs w:val="24"/>
        </w:rPr>
        <w:t>to the chapter presidents</w:t>
      </w:r>
      <w:r>
        <w:rPr>
          <w:rFonts w:cs="Times New Roman"/>
          <w:szCs w:val="24"/>
        </w:rPr>
        <w:t>.</w:t>
      </w:r>
      <w:r w:rsidR="0066317E">
        <w:rPr>
          <w:rFonts w:cs="Times New Roman"/>
          <w:szCs w:val="24"/>
        </w:rPr>
        <w:t xml:space="preserve"> </w:t>
      </w:r>
      <w:r>
        <w:rPr>
          <w:rFonts w:cs="Times New Roman"/>
          <w:szCs w:val="24"/>
        </w:rPr>
        <w:t>He asked if there were a</w:t>
      </w:r>
      <w:r w:rsidR="00635712" w:rsidRPr="00635712">
        <w:rPr>
          <w:rFonts w:cs="Times New Roman"/>
          <w:szCs w:val="24"/>
        </w:rPr>
        <w:t>ny objections from this executive committee</w:t>
      </w:r>
      <w:r>
        <w:rPr>
          <w:rFonts w:cs="Times New Roman"/>
          <w:szCs w:val="24"/>
        </w:rPr>
        <w:t>. If</w:t>
      </w:r>
      <w:r w:rsidR="00635712" w:rsidRPr="00635712">
        <w:rPr>
          <w:rFonts w:cs="Times New Roman"/>
          <w:szCs w:val="24"/>
        </w:rPr>
        <w:t xml:space="preserve"> not</w:t>
      </w:r>
      <w:r>
        <w:rPr>
          <w:rFonts w:cs="Times New Roman"/>
          <w:szCs w:val="24"/>
        </w:rPr>
        <w:t>, there was no</w:t>
      </w:r>
      <w:r w:rsidR="00635712" w:rsidRPr="00635712">
        <w:rPr>
          <w:rFonts w:cs="Times New Roman"/>
          <w:szCs w:val="24"/>
        </w:rPr>
        <w:t xml:space="preserve"> need </w:t>
      </w:r>
      <w:r>
        <w:rPr>
          <w:rFonts w:cs="Times New Roman"/>
          <w:szCs w:val="24"/>
        </w:rPr>
        <w:t xml:space="preserve">to vote. Mr. Arnold Taylor stated a </w:t>
      </w:r>
      <w:r w:rsidR="00635712" w:rsidRPr="00635712">
        <w:rPr>
          <w:rFonts w:cs="Times New Roman"/>
          <w:szCs w:val="24"/>
        </w:rPr>
        <w:t xml:space="preserve">motion to be made </w:t>
      </w:r>
      <w:r>
        <w:rPr>
          <w:rFonts w:cs="Times New Roman"/>
          <w:szCs w:val="24"/>
        </w:rPr>
        <w:t>to</w:t>
      </w:r>
      <w:r w:rsidR="00635712" w:rsidRPr="00635712">
        <w:rPr>
          <w:rFonts w:cs="Times New Roman"/>
          <w:szCs w:val="24"/>
        </w:rPr>
        <w:t xml:space="preserve"> decid</w:t>
      </w:r>
      <w:r>
        <w:rPr>
          <w:rFonts w:cs="Times New Roman"/>
          <w:szCs w:val="24"/>
        </w:rPr>
        <w:t>e whether there would be a face</w:t>
      </w:r>
      <w:r w:rsidR="0066317E">
        <w:rPr>
          <w:rFonts w:cs="Times New Roman"/>
          <w:szCs w:val="24"/>
        </w:rPr>
        <w:t>-to-</w:t>
      </w:r>
      <w:r>
        <w:rPr>
          <w:rFonts w:cs="Times New Roman"/>
          <w:szCs w:val="24"/>
        </w:rPr>
        <w:t xml:space="preserve">face. If passed, </w:t>
      </w:r>
      <w:r w:rsidR="00635712" w:rsidRPr="00635712">
        <w:rPr>
          <w:rFonts w:cs="Times New Roman"/>
          <w:szCs w:val="24"/>
        </w:rPr>
        <w:t xml:space="preserve">one </w:t>
      </w:r>
      <w:r>
        <w:rPr>
          <w:rFonts w:cs="Times New Roman"/>
          <w:szCs w:val="24"/>
        </w:rPr>
        <w:t xml:space="preserve">needed </w:t>
      </w:r>
      <w:r w:rsidR="00635712" w:rsidRPr="00635712">
        <w:rPr>
          <w:rFonts w:cs="Times New Roman"/>
          <w:szCs w:val="24"/>
        </w:rPr>
        <w:t>to</w:t>
      </w:r>
      <w:r>
        <w:rPr>
          <w:rFonts w:cs="Times New Roman"/>
          <w:szCs w:val="24"/>
        </w:rPr>
        <w:t xml:space="preserve"> be</w:t>
      </w:r>
      <w:r w:rsidR="00635712" w:rsidRPr="00635712">
        <w:rPr>
          <w:rFonts w:cs="Times New Roman"/>
          <w:szCs w:val="24"/>
        </w:rPr>
        <w:t xml:space="preserve"> ma</w:t>
      </w:r>
      <w:r>
        <w:rPr>
          <w:rFonts w:cs="Times New Roman"/>
          <w:szCs w:val="24"/>
        </w:rPr>
        <w:t>d</w:t>
      </w:r>
      <w:r w:rsidR="00635712" w:rsidRPr="00635712">
        <w:rPr>
          <w:rFonts w:cs="Times New Roman"/>
          <w:szCs w:val="24"/>
        </w:rPr>
        <w:t xml:space="preserve">e to send </w:t>
      </w:r>
      <w:r>
        <w:rPr>
          <w:rFonts w:cs="Times New Roman"/>
          <w:szCs w:val="24"/>
        </w:rPr>
        <w:t>the letter to the Chapter President</w:t>
      </w:r>
      <w:r w:rsidR="00635712" w:rsidRPr="00635712">
        <w:rPr>
          <w:rFonts w:cs="Times New Roman"/>
          <w:szCs w:val="24"/>
        </w:rPr>
        <w:t xml:space="preserve">. </w:t>
      </w:r>
      <w:r>
        <w:rPr>
          <w:rFonts w:cs="Times New Roman"/>
          <w:szCs w:val="24"/>
        </w:rPr>
        <w:t>President Steve</w:t>
      </w:r>
      <w:r w:rsidR="00745FBD">
        <w:rPr>
          <w:rFonts w:cs="Times New Roman"/>
          <w:szCs w:val="24"/>
        </w:rPr>
        <w:t>n</w:t>
      </w:r>
      <w:r>
        <w:rPr>
          <w:rFonts w:cs="Times New Roman"/>
          <w:szCs w:val="24"/>
        </w:rPr>
        <w:t>s asked Mr. Arnold Taylor would</w:t>
      </w:r>
      <w:r w:rsidR="00635712" w:rsidRPr="00635712">
        <w:rPr>
          <w:rFonts w:cs="Times New Roman"/>
          <w:szCs w:val="24"/>
        </w:rPr>
        <w:t xml:space="preserve"> like to make that motion</w:t>
      </w:r>
      <w:r>
        <w:rPr>
          <w:rFonts w:cs="Times New Roman"/>
          <w:szCs w:val="24"/>
        </w:rPr>
        <w:t>. He moved that R</w:t>
      </w:r>
      <w:r w:rsidR="00635712" w:rsidRPr="00635712">
        <w:rPr>
          <w:rFonts w:cs="Times New Roman"/>
          <w:szCs w:val="24"/>
        </w:rPr>
        <w:t>egion four w</w:t>
      </w:r>
      <w:r>
        <w:rPr>
          <w:rFonts w:cs="Times New Roman"/>
          <w:szCs w:val="24"/>
        </w:rPr>
        <w:t>ould</w:t>
      </w:r>
      <w:r w:rsidR="00635712" w:rsidRPr="00635712">
        <w:rPr>
          <w:rFonts w:cs="Times New Roman"/>
          <w:szCs w:val="24"/>
        </w:rPr>
        <w:t xml:space="preserve"> have a </w:t>
      </w:r>
      <w:r w:rsidR="00745FBD" w:rsidRPr="00635712">
        <w:rPr>
          <w:rFonts w:cs="Times New Roman"/>
          <w:szCs w:val="24"/>
        </w:rPr>
        <w:t>face-to-face</w:t>
      </w:r>
      <w:r w:rsidR="00635712" w:rsidRPr="00635712">
        <w:rPr>
          <w:rFonts w:cs="Times New Roman"/>
          <w:szCs w:val="24"/>
        </w:rPr>
        <w:t xml:space="preserve"> RTC spring</w:t>
      </w:r>
      <w:r>
        <w:rPr>
          <w:rFonts w:cs="Times New Roman"/>
          <w:szCs w:val="24"/>
        </w:rPr>
        <w:t xml:space="preserve"> and Spring Council </w:t>
      </w:r>
      <w:r w:rsidR="00635712" w:rsidRPr="00635712">
        <w:rPr>
          <w:rFonts w:cs="Times New Roman"/>
          <w:szCs w:val="24"/>
        </w:rPr>
        <w:t>meeting for the year 2023.</w:t>
      </w:r>
      <w:r>
        <w:rPr>
          <w:rFonts w:cs="Times New Roman"/>
          <w:szCs w:val="24"/>
        </w:rPr>
        <w:t xml:space="preserve"> Ms. Katie Course seconded the motion, and it passed without objection.</w:t>
      </w:r>
    </w:p>
    <w:p w14:paraId="0EEAFE77" w14:textId="4F36ECEE" w:rsidR="00FF6686" w:rsidRDefault="00FF6686" w:rsidP="00F039AD">
      <w:pPr>
        <w:spacing w:after="120" w:line="360" w:lineRule="auto"/>
        <w:rPr>
          <w:rFonts w:cs="Times New Roman"/>
          <w:szCs w:val="24"/>
        </w:rPr>
      </w:pPr>
      <w:r>
        <w:rPr>
          <w:rFonts w:cs="Times New Roman"/>
          <w:szCs w:val="24"/>
        </w:rPr>
        <w:t>Honorable Stevens asked if he needed</w:t>
      </w:r>
      <w:r w:rsidR="00635712" w:rsidRPr="00635712">
        <w:rPr>
          <w:rFonts w:cs="Times New Roman"/>
          <w:szCs w:val="24"/>
        </w:rPr>
        <w:t xml:space="preserve"> a motion for me to send the letter. </w:t>
      </w:r>
      <w:r>
        <w:rPr>
          <w:rFonts w:cs="Times New Roman"/>
          <w:szCs w:val="24"/>
        </w:rPr>
        <w:t>Honorable Mercer state</w:t>
      </w:r>
      <w:r w:rsidR="0066317E">
        <w:rPr>
          <w:rFonts w:cs="Times New Roman"/>
          <w:szCs w:val="24"/>
        </w:rPr>
        <w:t>d</w:t>
      </w:r>
      <w:r>
        <w:rPr>
          <w:rFonts w:cs="Times New Roman"/>
          <w:szCs w:val="24"/>
        </w:rPr>
        <w:t xml:space="preserve"> that was part of the Region</w:t>
      </w:r>
      <w:r w:rsidR="00F039AD">
        <w:rPr>
          <w:rFonts w:cs="Times New Roman"/>
          <w:szCs w:val="24"/>
        </w:rPr>
        <w:t>'</w:t>
      </w:r>
      <w:r>
        <w:rPr>
          <w:rFonts w:cs="Times New Roman"/>
          <w:szCs w:val="24"/>
        </w:rPr>
        <w:t xml:space="preserve">s policy, so no motion was needed. Honorable Stevens stated he would send </w:t>
      </w:r>
      <w:r w:rsidR="0066317E">
        <w:rPr>
          <w:rFonts w:cs="Times New Roman"/>
          <w:szCs w:val="24"/>
        </w:rPr>
        <w:t xml:space="preserve">it </w:t>
      </w:r>
      <w:r>
        <w:rPr>
          <w:rFonts w:cs="Times New Roman"/>
          <w:szCs w:val="24"/>
        </w:rPr>
        <w:t xml:space="preserve">to </w:t>
      </w:r>
      <w:r w:rsidR="00635712" w:rsidRPr="00635712">
        <w:rPr>
          <w:rFonts w:cs="Times New Roman"/>
          <w:szCs w:val="24"/>
        </w:rPr>
        <w:t xml:space="preserve">chapter presidents and </w:t>
      </w:r>
      <w:r>
        <w:rPr>
          <w:rFonts w:cs="Times New Roman"/>
          <w:szCs w:val="24"/>
        </w:rPr>
        <w:t xml:space="preserve">provide a courtesy copy to </w:t>
      </w:r>
      <w:r w:rsidR="00635712" w:rsidRPr="00635712">
        <w:rPr>
          <w:rFonts w:cs="Times New Roman"/>
          <w:szCs w:val="24"/>
        </w:rPr>
        <w:t>the executive committee</w:t>
      </w:r>
      <w:r>
        <w:rPr>
          <w:rFonts w:cs="Times New Roman"/>
          <w:szCs w:val="24"/>
        </w:rPr>
        <w:t xml:space="preserve"> member.</w:t>
      </w:r>
      <w:r w:rsidR="00635712" w:rsidRPr="00635712">
        <w:rPr>
          <w:rFonts w:cs="Times New Roman"/>
          <w:szCs w:val="24"/>
        </w:rPr>
        <w:t xml:space="preserve"> </w:t>
      </w:r>
      <w:r>
        <w:rPr>
          <w:rFonts w:cs="Times New Roman"/>
          <w:szCs w:val="24"/>
        </w:rPr>
        <w:t xml:space="preserve">He noted that he would provide suspense 30 days from </w:t>
      </w:r>
      <w:r w:rsidR="0066317E">
        <w:rPr>
          <w:rFonts w:cs="Times New Roman"/>
          <w:szCs w:val="24"/>
        </w:rPr>
        <w:t xml:space="preserve">the </w:t>
      </w:r>
      <w:r>
        <w:rPr>
          <w:rFonts w:cs="Times New Roman"/>
          <w:szCs w:val="24"/>
        </w:rPr>
        <w:t xml:space="preserve">date, </w:t>
      </w:r>
      <w:r w:rsidR="0066317E">
        <w:rPr>
          <w:rFonts w:cs="Times New Roman"/>
          <w:szCs w:val="24"/>
        </w:rPr>
        <w:t>making</w:t>
      </w:r>
      <w:r>
        <w:rPr>
          <w:rFonts w:cs="Times New Roman"/>
          <w:szCs w:val="24"/>
        </w:rPr>
        <w:t xml:space="preserve"> the response due by </w:t>
      </w:r>
      <w:r w:rsidR="00F039AD">
        <w:rPr>
          <w:rFonts w:cs="Times New Roman"/>
          <w:szCs w:val="24"/>
        </w:rPr>
        <w:t>December 30</w:t>
      </w:r>
      <w:r w:rsidR="0066317E">
        <w:rPr>
          <w:rFonts w:cs="Times New Roman"/>
          <w:szCs w:val="24"/>
        </w:rPr>
        <w:t>,</w:t>
      </w:r>
      <w:r>
        <w:rPr>
          <w:rFonts w:cs="Times New Roman"/>
          <w:szCs w:val="24"/>
        </w:rPr>
        <w:t xml:space="preserve"> 2022.</w:t>
      </w:r>
    </w:p>
    <w:p w14:paraId="33F0F1EE" w14:textId="77777777" w:rsidR="00FF6686" w:rsidRDefault="00FF6686" w:rsidP="00F039AD">
      <w:pPr>
        <w:spacing w:after="120" w:line="360" w:lineRule="auto"/>
        <w:rPr>
          <w:rFonts w:cs="Times New Roman"/>
          <w:szCs w:val="24"/>
        </w:rPr>
      </w:pPr>
    </w:p>
    <w:p w14:paraId="56EF4F22" w14:textId="77777777" w:rsidR="00FF6686" w:rsidRPr="00FF6686" w:rsidRDefault="00FF6686" w:rsidP="00F039AD">
      <w:pPr>
        <w:keepNext/>
        <w:spacing w:after="120" w:line="360" w:lineRule="auto"/>
        <w:rPr>
          <w:rFonts w:cs="Times New Roman"/>
          <w:b/>
          <w:bCs/>
          <w:szCs w:val="24"/>
        </w:rPr>
      </w:pPr>
      <w:r w:rsidRPr="00FF6686">
        <w:rPr>
          <w:rFonts w:cs="Times New Roman"/>
          <w:b/>
          <w:bCs/>
          <w:szCs w:val="24"/>
        </w:rPr>
        <w:t>Good of the Order</w:t>
      </w:r>
    </w:p>
    <w:p w14:paraId="68099594" w14:textId="1237929F" w:rsidR="00C176FC" w:rsidRPr="00CE2A79" w:rsidRDefault="00FF6686" w:rsidP="00F039AD">
      <w:pPr>
        <w:pStyle w:val="ListParagraph"/>
        <w:numPr>
          <w:ilvl w:val="0"/>
          <w:numId w:val="25"/>
        </w:numPr>
        <w:spacing w:after="120" w:line="360" w:lineRule="auto"/>
        <w:rPr>
          <w:rFonts w:cs="Times New Roman"/>
          <w:szCs w:val="24"/>
        </w:rPr>
      </w:pPr>
      <w:r w:rsidRPr="00CE2A79">
        <w:rPr>
          <w:rFonts w:cs="Times New Roman"/>
          <w:szCs w:val="24"/>
        </w:rPr>
        <w:t>P</w:t>
      </w:r>
      <w:r w:rsidR="00C176FC" w:rsidRPr="00CE2A79">
        <w:rPr>
          <w:rFonts w:cs="Times New Roman"/>
          <w:szCs w:val="24"/>
        </w:rPr>
        <w:t>resident Stevens expressed his</w:t>
      </w:r>
      <w:r w:rsidR="00635712" w:rsidRPr="00CE2A79">
        <w:rPr>
          <w:rFonts w:cs="Times New Roman"/>
          <w:szCs w:val="24"/>
        </w:rPr>
        <w:t xml:space="preserve"> appreciat</w:t>
      </w:r>
      <w:r w:rsidR="00C176FC" w:rsidRPr="00CE2A79">
        <w:rPr>
          <w:rFonts w:cs="Times New Roman"/>
          <w:szCs w:val="24"/>
        </w:rPr>
        <w:t xml:space="preserve">ion </w:t>
      </w:r>
      <w:r w:rsidR="0066317E">
        <w:rPr>
          <w:rFonts w:cs="Times New Roman"/>
          <w:szCs w:val="24"/>
        </w:rPr>
        <w:t>for their work in the various capacity of</w:t>
      </w:r>
      <w:r w:rsidR="00635712" w:rsidRPr="00CE2A79">
        <w:rPr>
          <w:rFonts w:cs="Times New Roman"/>
          <w:szCs w:val="24"/>
        </w:rPr>
        <w:t xml:space="preserve"> either executive committee elected or standing committee chairs.</w:t>
      </w:r>
      <w:r w:rsidR="00C176FC" w:rsidRPr="00CE2A79">
        <w:rPr>
          <w:rFonts w:cs="Times New Roman"/>
          <w:szCs w:val="24"/>
        </w:rPr>
        <w:t xml:space="preserve"> He stated that he had learned and grown a lot in the position.</w:t>
      </w:r>
    </w:p>
    <w:p w14:paraId="6FF79DE9" w14:textId="0607B9AE" w:rsidR="00635712" w:rsidRPr="00CE2A79" w:rsidRDefault="00635712" w:rsidP="00F039AD">
      <w:pPr>
        <w:pStyle w:val="ListParagraph"/>
        <w:numPr>
          <w:ilvl w:val="0"/>
          <w:numId w:val="25"/>
        </w:numPr>
        <w:spacing w:after="120" w:line="360" w:lineRule="auto"/>
        <w:rPr>
          <w:rFonts w:cs="Times New Roman"/>
          <w:szCs w:val="24"/>
        </w:rPr>
      </w:pPr>
      <w:r w:rsidRPr="00CE2A79">
        <w:rPr>
          <w:rFonts w:cs="Times New Roman"/>
          <w:szCs w:val="24"/>
        </w:rPr>
        <w:t xml:space="preserve">Mr. </w:t>
      </w:r>
      <w:r w:rsidR="00C176FC" w:rsidRPr="00CE2A79">
        <w:rPr>
          <w:rFonts w:cs="Times New Roman"/>
          <w:szCs w:val="24"/>
        </w:rPr>
        <w:t xml:space="preserve">Al Taylor stated that he had </w:t>
      </w:r>
      <w:r w:rsidR="0066317E">
        <w:rPr>
          <w:rFonts w:cs="Times New Roman"/>
          <w:szCs w:val="24"/>
        </w:rPr>
        <w:t>grown in his position with the Executive Committee</w:t>
      </w:r>
      <w:r w:rsidRPr="00CE2A79">
        <w:rPr>
          <w:rFonts w:cs="Times New Roman"/>
          <w:szCs w:val="24"/>
        </w:rPr>
        <w:t xml:space="preserve"> this year</w:t>
      </w:r>
      <w:r w:rsidR="00C176FC" w:rsidRPr="00CE2A79">
        <w:rPr>
          <w:rFonts w:cs="Times New Roman"/>
          <w:szCs w:val="24"/>
        </w:rPr>
        <w:t>,</w:t>
      </w:r>
      <w:r w:rsidRPr="00CE2A79">
        <w:rPr>
          <w:rFonts w:cs="Times New Roman"/>
          <w:szCs w:val="24"/>
        </w:rPr>
        <w:t xml:space="preserve"> and </w:t>
      </w:r>
      <w:r w:rsidR="00C176FC" w:rsidRPr="00CE2A79">
        <w:rPr>
          <w:rFonts w:cs="Times New Roman"/>
          <w:szCs w:val="24"/>
        </w:rPr>
        <w:t>he</w:t>
      </w:r>
      <w:r w:rsidRPr="00CE2A79">
        <w:rPr>
          <w:rFonts w:cs="Times New Roman"/>
          <w:szCs w:val="24"/>
        </w:rPr>
        <w:t xml:space="preserve"> appreciate</w:t>
      </w:r>
      <w:r w:rsidR="00C176FC" w:rsidRPr="00CE2A79">
        <w:rPr>
          <w:rFonts w:cs="Times New Roman"/>
          <w:szCs w:val="24"/>
        </w:rPr>
        <w:t>d</w:t>
      </w:r>
      <w:r w:rsidRPr="00CE2A79">
        <w:rPr>
          <w:rFonts w:cs="Times New Roman"/>
          <w:szCs w:val="24"/>
        </w:rPr>
        <w:t xml:space="preserve"> the cooperation that </w:t>
      </w:r>
      <w:r w:rsidR="00C176FC" w:rsidRPr="00CE2A79">
        <w:rPr>
          <w:rFonts w:cs="Times New Roman"/>
          <w:szCs w:val="24"/>
        </w:rPr>
        <w:t>he had</w:t>
      </w:r>
      <w:r w:rsidRPr="00CE2A79">
        <w:rPr>
          <w:rFonts w:cs="Times New Roman"/>
          <w:szCs w:val="24"/>
        </w:rPr>
        <w:t xml:space="preserve"> received from the exec committee and the entire </w:t>
      </w:r>
      <w:r w:rsidR="00F039AD">
        <w:rPr>
          <w:rFonts w:cs="Times New Roman"/>
          <w:szCs w:val="24"/>
        </w:rPr>
        <w:t>R</w:t>
      </w:r>
      <w:r w:rsidRPr="00CE2A79">
        <w:rPr>
          <w:rFonts w:cs="Times New Roman"/>
          <w:szCs w:val="24"/>
        </w:rPr>
        <w:t>egion.</w:t>
      </w:r>
    </w:p>
    <w:p w14:paraId="718835E4" w14:textId="5FC6655E" w:rsidR="00635712" w:rsidRPr="00CE2A79" w:rsidRDefault="00C176FC" w:rsidP="00F039AD">
      <w:pPr>
        <w:pStyle w:val="ListParagraph"/>
        <w:numPr>
          <w:ilvl w:val="0"/>
          <w:numId w:val="25"/>
        </w:numPr>
        <w:spacing w:after="120" w:line="360" w:lineRule="auto"/>
        <w:rPr>
          <w:rFonts w:cs="Times New Roman"/>
          <w:szCs w:val="24"/>
        </w:rPr>
      </w:pPr>
      <w:r w:rsidRPr="00CE2A79">
        <w:rPr>
          <w:rFonts w:cs="Times New Roman"/>
          <w:szCs w:val="24"/>
        </w:rPr>
        <w:t xml:space="preserve">Director Clausell gave </w:t>
      </w:r>
      <w:r w:rsidR="0066317E">
        <w:rPr>
          <w:rFonts w:cs="Times New Roman"/>
          <w:szCs w:val="24"/>
        </w:rPr>
        <w:t xml:space="preserve">a </w:t>
      </w:r>
      <w:r w:rsidRPr="00CE2A79">
        <w:rPr>
          <w:rFonts w:cs="Times New Roman"/>
          <w:szCs w:val="24"/>
        </w:rPr>
        <w:t>hug</w:t>
      </w:r>
      <w:r w:rsidR="00635712" w:rsidRPr="00CE2A79">
        <w:rPr>
          <w:rFonts w:cs="Times New Roman"/>
          <w:szCs w:val="24"/>
        </w:rPr>
        <w:t xml:space="preserve">e thank you </w:t>
      </w:r>
      <w:r w:rsidRPr="00CE2A79">
        <w:rPr>
          <w:rFonts w:cs="Times New Roman"/>
          <w:szCs w:val="24"/>
        </w:rPr>
        <w:t>to</w:t>
      </w:r>
      <w:r w:rsidR="00635712" w:rsidRPr="00CE2A79">
        <w:rPr>
          <w:rFonts w:cs="Times New Roman"/>
          <w:szCs w:val="24"/>
        </w:rPr>
        <w:t xml:space="preserve"> all the outgoing officers for their service, dedication</w:t>
      </w:r>
      <w:r w:rsidR="0066317E">
        <w:rPr>
          <w:rFonts w:cs="Times New Roman"/>
          <w:szCs w:val="24"/>
        </w:rPr>
        <w:t>,</w:t>
      </w:r>
      <w:r w:rsidR="00635712" w:rsidRPr="00CE2A79">
        <w:rPr>
          <w:rFonts w:cs="Times New Roman"/>
          <w:szCs w:val="24"/>
        </w:rPr>
        <w:t xml:space="preserve"> and leadership to this organization</w:t>
      </w:r>
      <w:r w:rsidRPr="00CE2A79">
        <w:rPr>
          <w:rFonts w:cs="Times New Roman"/>
          <w:szCs w:val="24"/>
        </w:rPr>
        <w:t xml:space="preserve"> and </w:t>
      </w:r>
      <w:r w:rsidR="00635712" w:rsidRPr="00CE2A79">
        <w:rPr>
          <w:rFonts w:cs="Times New Roman"/>
          <w:szCs w:val="24"/>
        </w:rPr>
        <w:t xml:space="preserve">a big congratulations to all the newly elected members coming on. </w:t>
      </w:r>
    </w:p>
    <w:p w14:paraId="431485FD" w14:textId="054F4A50" w:rsidR="00C176FC" w:rsidRPr="00CE2A79" w:rsidRDefault="00C176FC" w:rsidP="00F039AD">
      <w:pPr>
        <w:pStyle w:val="ListParagraph"/>
        <w:numPr>
          <w:ilvl w:val="0"/>
          <w:numId w:val="25"/>
        </w:numPr>
        <w:spacing w:after="120" w:line="360" w:lineRule="auto"/>
        <w:rPr>
          <w:rFonts w:cs="Times New Roman"/>
          <w:szCs w:val="24"/>
        </w:rPr>
      </w:pPr>
      <w:r w:rsidRPr="00CE2A79">
        <w:rPr>
          <w:rFonts w:cs="Times New Roman"/>
          <w:szCs w:val="24"/>
        </w:rPr>
        <w:t>Ms</w:t>
      </w:r>
      <w:r w:rsidR="0066317E">
        <w:rPr>
          <w:rFonts w:cs="Times New Roman"/>
          <w:szCs w:val="24"/>
        </w:rPr>
        <w:t>.</w:t>
      </w:r>
      <w:r w:rsidRPr="00CE2A79">
        <w:rPr>
          <w:rFonts w:cs="Times New Roman"/>
          <w:szCs w:val="24"/>
        </w:rPr>
        <w:t xml:space="preserve"> Katie Course stated that </w:t>
      </w:r>
      <w:r w:rsidR="00635712" w:rsidRPr="00CE2A79">
        <w:rPr>
          <w:rFonts w:cs="Times New Roman"/>
          <w:szCs w:val="24"/>
        </w:rPr>
        <w:t>it ha</w:t>
      </w:r>
      <w:r w:rsidR="0066317E">
        <w:rPr>
          <w:rFonts w:cs="Times New Roman"/>
          <w:szCs w:val="24"/>
        </w:rPr>
        <w:t>d</w:t>
      </w:r>
      <w:r w:rsidR="00635712" w:rsidRPr="00CE2A79">
        <w:rPr>
          <w:rFonts w:cs="Times New Roman"/>
          <w:szCs w:val="24"/>
        </w:rPr>
        <w:t xml:space="preserve"> been an honor and a pleasure to have served under </w:t>
      </w:r>
      <w:r w:rsidRPr="00CE2A79">
        <w:rPr>
          <w:rFonts w:cs="Times New Roman"/>
          <w:szCs w:val="24"/>
        </w:rPr>
        <w:t>President Steven s</w:t>
      </w:r>
      <w:r w:rsidR="00635712" w:rsidRPr="00CE2A79">
        <w:rPr>
          <w:rFonts w:cs="Times New Roman"/>
          <w:szCs w:val="24"/>
        </w:rPr>
        <w:t xml:space="preserve"> leadership</w:t>
      </w:r>
      <w:r w:rsidRPr="00CE2A79">
        <w:rPr>
          <w:rFonts w:cs="Times New Roman"/>
          <w:szCs w:val="24"/>
        </w:rPr>
        <w:t>. She emphasized that she had gro</w:t>
      </w:r>
      <w:r w:rsidR="00635712" w:rsidRPr="00CE2A79">
        <w:rPr>
          <w:rFonts w:cs="Times New Roman"/>
          <w:szCs w:val="24"/>
        </w:rPr>
        <w:t>wn</w:t>
      </w:r>
      <w:r w:rsidRPr="00CE2A79">
        <w:rPr>
          <w:rFonts w:cs="Times New Roman"/>
          <w:szCs w:val="24"/>
        </w:rPr>
        <w:t xml:space="preserve"> personally and professionally and would</w:t>
      </w:r>
      <w:r w:rsidR="00635712" w:rsidRPr="00CE2A79">
        <w:rPr>
          <w:rFonts w:cs="Times New Roman"/>
          <w:szCs w:val="24"/>
        </w:rPr>
        <w:t xml:space="preserve"> continue to grow under the next administration. </w:t>
      </w:r>
      <w:r w:rsidRPr="00CE2A79">
        <w:rPr>
          <w:rFonts w:cs="Times New Roman"/>
          <w:szCs w:val="24"/>
        </w:rPr>
        <w:t>She</w:t>
      </w:r>
      <w:r w:rsidR="00635712" w:rsidRPr="00CE2A79">
        <w:rPr>
          <w:rFonts w:cs="Times New Roman"/>
          <w:szCs w:val="24"/>
        </w:rPr>
        <w:t xml:space="preserve"> look</w:t>
      </w:r>
      <w:r w:rsidRPr="00CE2A79">
        <w:rPr>
          <w:rFonts w:cs="Times New Roman"/>
          <w:szCs w:val="24"/>
        </w:rPr>
        <w:t>ed</w:t>
      </w:r>
      <w:r w:rsidR="00635712" w:rsidRPr="00CE2A79">
        <w:rPr>
          <w:rFonts w:cs="Times New Roman"/>
          <w:szCs w:val="24"/>
        </w:rPr>
        <w:t xml:space="preserve"> forward to working with </w:t>
      </w:r>
      <w:r w:rsidR="0066317E">
        <w:rPr>
          <w:rFonts w:cs="Times New Roman"/>
          <w:szCs w:val="24"/>
        </w:rPr>
        <w:t xml:space="preserve">the </w:t>
      </w:r>
      <w:r w:rsidR="00635712" w:rsidRPr="00CE2A79">
        <w:rPr>
          <w:rFonts w:cs="Times New Roman"/>
          <w:szCs w:val="24"/>
        </w:rPr>
        <w:t>honorable Alice Mercer</w:t>
      </w:r>
      <w:r w:rsidR="0066317E">
        <w:rPr>
          <w:rFonts w:cs="Times New Roman"/>
          <w:szCs w:val="24"/>
        </w:rPr>
        <w:t>, and my Surah does, for</w:t>
      </w:r>
      <w:r w:rsidR="00635712" w:rsidRPr="00CE2A79">
        <w:rPr>
          <w:rFonts w:cs="Times New Roman"/>
          <w:szCs w:val="24"/>
        </w:rPr>
        <w:t xml:space="preserve"> the next two years. </w:t>
      </w:r>
    </w:p>
    <w:p w14:paraId="6B9F832D" w14:textId="2545BB5E" w:rsidR="00C176FC" w:rsidRPr="00CE2A79" w:rsidRDefault="00C176FC" w:rsidP="00F039AD">
      <w:pPr>
        <w:pStyle w:val="ListParagraph"/>
        <w:numPr>
          <w:ilvl w:val="0"/>
          <w:numId w:val="25"/>
        </w:numPr>
        <w:spacing w:after="120" w:line="360" w:lineRule="auto"/>
        <w:rPr>
          <w:rFonts w:cs="Times New Roman"/>
          <w:szCs w:val="24"/>
        </w:rPr>
      </w:pPr>
      <w:r w:rsidRPr="00CE2A79">
        <w:rPr>
          <w:rFonts w:cs="Times New Roman"/>
          <w:szCs w:val="24"/>
        </w:rPr>
        <w:t>Mrs. Veronica Goffrey-Robinson noted that</w:t>
      </w:r>
      <w:r w:rsidR="00635712" w:rsidRPr="00CE2A79">
        <w:rPr>
          <w:rFonts w:cs="Times New Roman"/>
          <w:szCs w:val="24"/>
        </w:rPr>
        <w:t xml:space="preserve"> Veterans Day </w:t>
      </w:r>
      <w:r w:rsidRPr="00CE2A79">
        <w:rPr>
          <w:rFonts w:cs="Times New Roman"/>
          <w:szCs w:val="24"/>
        </w:rPr>
        <w:t xml:space="preserve">was November 1, </w:t>
      </w:r>
      <w:r w:rsidR="00635712" w:rsidRPr="00CE2A79">
        <w:rPr>
          <w:rFonts w:cs="Times New Roman"/>
          <w:szCs w:val="24"/>
        </w:rPr>
        <w:t xml:space="preserve"> and </w:t>
      </w:r>
      <w:r w:rsidRPr="00CE2A79">
        <w:rPr>
          <w:rFonts w:cs="Times New Roman"/>
          <w:szCs w:val="24"/>
        </w:rPr>
        <w:t>she wanted</w:t>
      </w:r>
      <w:r w:rsidR="00635712" w:rsidRPr="00CE2A79">
        <w:rPr>
          <w:rFonts w:cs="Times New Roman"/>
          <w:szCs w:val="24"/>
        </w:rPr>
        <w:t xml:space="preserve"> to </w:t>
      </w:r>
      <w:r w:rsidR="0066317E">
        <w:rPr>
          <w:rFonts w:cs="Times New Roman"/>
          <w:szCs w:val="24"/>
        </w:rPr>
        <w:t>en</w:t>
      </w:r>
      <w:r w:rsidR="00635712" w:rsidRPr="00CE2A79">
        <w:rPr>
          <w:rFonts w:cs="Times New Roman"/>
          <w:szCs w:val="24"/>
        </w:rPr>
        <w:t xml:space="preserve">sure that </w:t>
      </w:r>
      <w:r w:rsidRPr="00CE2A79">
        <w:rPr>
          <w:rFonts w:cs="Times New Roman"/>
          <w:szCs w:val="24"/>
        </w:rPr>
        <w:t>she thanked all for their</w:t>
      </w:r>
      <w:r w:rsidR="00635712" w:rsidRPr="00CE2A79">
        <w:rPr>
          <w:rFonts w:cs="Times New Roman"/>
          <w:szCs w:val="24"/>
        </w:rPr>
        <w:t xml:space="preserve"> service. </w:t>
      </w:r>
      <w:r w:rsidRPr="00CE2A79">
        <w:rPr>
          <w:rFonts w:cs="Times New Roman"/>
          <w:szCs w:val="24"/>
        </w:rPr>
        <w:t>She also thanked</w:t>
      </w:r>
      <w:r w:rsidR="00635712" w:rsidRPr="00CE2A79">
        <w:rPr>
          <w:rFonts w:cs="Times New Roman"/>
          <w:szCs w:val="24"/>
        </w:rPr>
        <w:t xml:space="preserve"> </w:t>
      </w:r>
      <w:r w:rsidRPr="00CE2A79">
        <w:rPr>
          <w:rFonts w:cs="Times New Roman"/>
          <w:szCs w:val="24"/>
        </w:rPr>
        <w:t xml:space="preserve">President Steven for his leadership and </w:t>
      </w:r>
      <w:r w:rsidR="00635712" w:rsidRPr="00CE2A79">
        <w:rPr>
          <w:rFonts w:cs="Times New Roman"/>
          <w:szCs w:val="24"/>
        </w:rPr>
        <w:t>outgoing</w:t>
      </w:r>
      <w:r w:rsidRPr="00CE2A79">
        <w:rPr>
          <w:rFonts w:cs="Times New Roman"/>
          <w:szCs w:val="24"/>
        </w:rPr>
        <w:t xml:space="preserve"> and </w:t>
      </w:r>
      <w:r w:rsidR="00635712" w:rsidRPr="00CE2A79">
        <w:rPr>
          <w:rFonts w:cs="Times New Roman"/>
          <w:szCs w:val="24"/>
        </w:rPr>
        <w:t xml:space="preserve">incoming officers. </w:t>
      </w:r>
    </w:p>
    <w:p w14:paraId="5ABA7A5C" w14:textId="036CB7F4" w:rsidR="00C176FC" w:rsidRPr="00CE2A79" w:rsidRDefault="00C176FC" w:rsidP="00F039AD">
      <w:pPr>
        <w:pStyle w:val="ListParagraph"/>
        <w:numPr>
          <w:ilvl w:val="0"/>
          <w:numId w:val="25"/>
        </w:numPr>
        <w:spacing w:after="120" w:line="360" w:lineRule="auto"/>
        <w:rPr>
          <w:rFonts w:cs="Times New Roman"/>
          <w:szCs w:val="24"/>
        </w:rPr>
      </w:pPr>
      <w:r w:rsidRPr="00CE2A79">
        <w:rPr>
          <w:rFonts w:cs="Times New Roman"/>
          <w:szCs w:val="24"/>
        </w:rPr>
        <w:lastRenderedPageBreak/>
        <w:t xml:space="preserve">Mr. Danny Wade thanked </w:t>
      </w:r>
      <w:r w:rsidR="00635712" w:rsidRPr="00CE2A79">
        <w:rPr>
          <w:rFonts w:cs="Times New Roman"/>
          <w:szCs w:val="24"/>
        </w:rPr>
        <w:t>President Stevens</w:t>
      </w:r>
      <w:r w:rsidRPr="00CE2A79">
        <w:rPr>
          <w:rFonts w:cs="Times New Roman"/>
          <w:szCs w:val="24"/>
        </w:rPr>
        <w:t xml:space="preserve"> for his</w:t>
      </w:r>
      <w:r w:rsidR="00635712" w:rsidRPr="00CE2A79">
        <w:rPr>
          <w:rFonts w:cs="Times New Roman"/>
          <w:szCs w:val="24"/>
        </w:rPr>
        <w:t xml:space="preserve"> leadership</w:t>
      </w:r>
      <w:r w:rsidRPr="00CE2A79">
        <w:rPr>
          <w:rFonts w:cs="Times New Roman"/>
          <w:szCs w:val="24"/>
        </w:rPr>
        <w:t xml:space="preserve"> and for </w:t>
      </w:r>
      <w:r w:rsidR="0066317E">
        <w:rPr>
          <w:rFonts w:cs="Times New Roman"/>
          <w:szCs w:val="24"/>
        </w:rPr>
        <w:t>leading by example, and</w:t>
      </w:r>
      <w:r w:rsidR="00635712" w:rsidRPr="00CE2A79">
        <w:rPr>
          <w:rFonts w:cs="Times New Roman"/>
          <w:szCs w:val="24"/>
        </w:rPr>
        <w:t xml:space="preserve"> </w:t>
      </w:r>
      <w:r w:rsidR="0066317E">
        <w:rPr>
          <w:rFonts w:cs="Times New Roman"/>
          <w:szCs w:val="24"/>
        </w:rPr>
        <w:t xml:space="preserve">for </w:t>
      </w:r>
      <w:r w:rsidR="00635712" w:rsidRPr="00CE2A79">
        <w:rPr>
          <w:rFonts w:cs="Times New Roman"/>
          <w:szCs w:val="24"/>
        </w:rPr>
        <w:t xml:space="preserve">being a great mentor to </w:t>
      </w:r>
      <w:r w:rsidRPr="00CE2A79">
        <w:rPr>
          <w:rFonts w:cs="Times New Roman"/>
          <w:szCs w:val="24"/>
        </w:rPr>
        <w:t>him</w:t>
      </w:r>
      <w:r w:rsidR="00635712" w:rsidRPr="00CE2A79">
        <w:rPr>
          <w:rFonts w:cs="Times New Roman"/>
          <w:szCs w:val="24"/>
        </w:rPr>
        <w:t xml:space="preserve">. </w:t>
      </w:r>
    </w:p>
    <w:p w14:paraId="5823BE68" w14:textId="594AC703" w:rsidR="00635712" w:rsidRPr="00CE2A79" w:rsidRDefault="006E038B" w:rsidP="00F039AD">
      <w:pPr>
        <w:pStyle w:val="ListParagraph"/>
        <w:numPr>
          <w:ilvl w:val="0"/>
          <w:numId w:val="25"/>
        </w:numPr>
        <w:spacing w:after="120" w:line="360" w:lineRule="auto"/>
        <w:rPr>
          <w:rFonts w:cs="Times New Roman"/>
          <w:szCs w:val="24"/>
        </w:rPr>
      </w:pPr>
      <w:r w:rsidRPr="00CE2A79">
        <w:rPr>
          <w:rFonts w:cs="Times New Roman"/>
          <w:szCs w:val="24"/>
        </w:rPr>
        <w:t xml:space="preserve">Mr. Arnold Taylor thanked President </w:t>
      </w:r>
      <w:r w:rsidR="00635712" w:rsidRPr="00CE2A79">
        <w:rPr>
          <w:rFonts w:cs="Times New Roman"/>
          <w:szCs w:val="24"/>
        </w:rPr>
        <w:t>Stevens</w:t>
      </w:r>
      <w:r w:rsidRPr="00CE2A79">
        <w:rPr>
          <w:rFonts w:cs="Times New Roman"/>
          <w:szCs w:val="24"/>
        </w:rPr>
        <w:t xml:space="preserve"> for </w:t>
      </w:r>
      <w:r w:rsidR="0066317E">
        <w:rPr>
          <w:rFonts w:cs="Times New Roman"/>
          <w:szCs w:val="24"/>
        </w:rPr>
        <w:t>everything</w:t>
      </w:r>
      <w:r w:rsidR="00635712" w:rsidRPr="00CE2A79">
        <w:rPr>
          <w:rFonts w:cs="Times New Roman"/>
          <w:szCs w:val="24"/>
        </w:rPr>
        <w:t xml:space="preserve"> </w:t>
      </w:r>
      <w:r w:rsidRPr="00CE2A79">
        <w:rPr>
          <w:rFonts w:cs="Times New Roman"/>
          <w:szCs w:val="24"/>
        </w:rPr>
        <w:t>he had</w:t>
      </w:r>
      <w:r w:rsidR="00635712" w:rsidRPr="00CE2A79">
        <w:rPr>
          <w:rFonts w:cs="Times New Roman"/>
          <w:szCs w:val="24"/>
        </w:rPr>
        <w:t xml:space="preserve"> done fo</w:t>
      </w:r>
      <w:r w:rsidRPr="00CE2A79">
        <w:rPr>
          <w:rFonts w:cs="Times New Roman"/>
          <w:szCs w:val="24"/>
        </w:rPr>
        <w:t>r the</w:t>
      </w:r>
      <w:r w:rsidR="00635712" w:rsidRPr="00CE2A79">
        <w:rPr>
          <w:rFonts w:cs="Times New Roman"/>
          <w:szCs w:val="24"/>
        </w:rPr>
        <w:t xml:space="preserve"> </w:t>
      </w:r>
      <w:r w:rsidR="00F039AD">
        <w:rPr>
          <w:rFonts w:cs="Times New Roman"/>
          <w:szCs w:val="24"/>
        </w:rPr>
        <w:t>R</w:t>
      </w:r>
      <w:r w:rsidR="00635712" w:rsidRPr="00CE2A79">
        <w:rPr>
          <w:rFonts w:cs="Times New Roman"/>
          <w:szCs w:val="24"/>
        </w:rPr>
        <w:t>egion</w:t>
      </w:r>
      <w:r w:rsidRPr="00CE2A79">
        <w:rPr>
          <w:rFonts w:cs="Times New Roman"/>
          <w:szCs w:val="24"/>
        </w:rPr>
        <w:t xml:space="preserve">. He stated that he </w:t>
      </w:r>
      <w:r w:rsidR="00635712" w:rsidRPr="00CE2A79">
        <w:rPr>
          <w:rFonts w:cs="Times New Roman"/>
          <w:szCs w:val="24"/>
        </w:rPr>
        <w:t>look</w:t>
      </w:r>
      <w:r w:rsidRPr="00CE2A79">
        <w:rPr>
          <w:rFonts w:cs="Times New Roman"/>
          <w:szCs w:val="24"/>
        </w:rPr>
        <w:t>ed</w:t>
      </w:r>
      <w:r w:rsidR="00635712" w:rsidRPr="00CE2A79">
        <w:rPr>
          <w:rFonts w:cs="Times New Roman"/>
          <w:szCs w:val="24"/>
        </w:rPr>
        <w:t xml:space="preserve"> forward to working </w:t>
      </w:r>
      <w:r w:rsidR="0066317E">
        <w:rPr>
          <w:rFonts w:cs="Times New Roman"/>
          <w:szCs w:val="24"/>
        </w:rPr>
        <w:t xml:space="preserve">with </w:t>
      </w:r>
      <w:r w:rsidRPr="00CE2A79">
        <w:rPr>
          <w:rFonts w:cs="Times New Roman"/>
          <w:szCs w:val="24"/>
        </w:rPr>
        <w:t>the incoming officers.</w:t>
      </w:r>
    </w:p>
    <w:p w14:paraId="28C2F9C7" w14:textId="6276E065" w:rsidR="00635712" w:rsidRPr="00CE2A79" w:rsidRDefault="006E038B" w:rsidP="00F039AD">
      <w:pPr>
        <w:pStyle w:val="ListParagraph"/>
        <w:numPr>
          <w:ilvl w:val="0"/>
          <w:numId w:val="25"/>
        </w:numPr>
        <w:spacing w:after="120" w:line="360" w:lineRule="auto"/>
        <w:rPr>
          <w:rFonts w:cs="Times New Roman"/>
          <w:szCs w:val="24"/>
        </w:rPr>
      </w:pPr>
      <w:r w:rsidRPr="00CE2A79">
        <w:rPr>
          <w:rFonts w:cs="Times New Roman"/>
          <w:szCs w:val="24"/>
        </w:rPr>
        <w:t>Ms</w:t>
      </w:r>
      <w:r w:rsidR="0066317E">
        <w:rPr>
          <w:rFonts w:cs="Times New Roman"/>
          <w:szCs w:val="24"/>
        </w:rPr>
        <w:t>.</w:t>
      </w:r>
      <w:r w:rsidRPr="00CE2A79">
        <w:rPr>
          <w:rFonts w:cs="Times New Roman"/>
          <w:szCs w:val="24"/>
        </w:rPr>
        <w:t xml:space="preserve"> Claudine Ervin state</w:t>
      </w:r>
      <w:r w:rsidR="00CA657F">
        <w:rPr>
          <w:rFonts w:cs="Times New Roman"/>
          <w:szCs w:val="24"/>
        </w:rPr>
        <w:t>d</w:t>
      </w:r>
      <w:r w:rsidRPr="00CE2A79">
        <w:rPr>
          <w:rFonts w:cs="Times New Roman"/>
          <w:szCs w:val="24"/>
        </w:rPr>
        <w:t xml:space="preserve"> that she </w:t>
      </w:r>
      <w:r w:rsidR="00635712" w:rsidRPr="00CE2A79">
        <w:rPr>
          <w:rFonts w:cs="Times New Roman"/>
          <w:szCs w:val="24"/>
        </w:rPr>
        <w:t>look</w:t>
      </w:r>
      <w:r w:rsidRPr="00CE2A79">
        <w:rPr>
          <w:rFonts w:cs="Times New Roman"/>
          <w:szCs w:val="24"/>
        </w:rPr>
        <w:t>ed</w:t>
      </w:r>
      <w:r w:rsidR="00635712" w:rsidRPr="00CE2A79">
        <w:rPr>
          <w:rFonts w:cs="Times New Roman"/>
          <w:szCs w:val="24"/>
        </w:rPr>
        <w:t xml:space="preserve"> forward to working with the </w:t>
      </w:r>
      <w:r w:rsidR="00F039AD">
        <w:rPr>
          <w:rFonts w:cs="Times New Roman"/>
          <w:szCs w:val="24"/>
        </w:rPr>
        <w:t>R</w:t>
      </w:r>
      <w:r w:rsidR="00635712" w:rsidRPr="00CE2A79">
        <w:rPr>
          <w:rFonts w:cs="Times New Roman"/>
          <w:szCs w:val="24"/>
        </w:rPr>
        <w:t xml:space="preserve">egion to make </w:t>
      </w:r>
      <w:r w:rsidRPr="00CE2A79">
        <w:rPr>
          <w:rFonts w:cs="Times New Roman"/>
          <w:szCs w:val="24"/>
        </w:rPr>
        <w:t>it</w:t>
      </w:r>
      <w:r w:rsidR="00635712" w:rsidRPr="00CE2A79">
        <w:rPr>
          <w:rFonts w:cs="Times New Roman"/>
          <w:szCs w:val="24"/>
        </w:rPr>
        <w:t xml:space="preserve"> the best </w:t>
      </w:r>
      <w:r w:rsidR="00F039AD">
        <w:rPr>
          <w:rFonts w:cs="Times New Roman"/>
          <w:szCs w:val="24"/>
        </w:rPr>
        <w:t>R</w:t>
      </w:r>
      <w:r w:rsidR="00635712" w:rsidRPr="00CE2A79">
        <w:rPr>
          <w:rFonts w:cs="Times New Roman"/>
          <w:szCs w:val="24"/>
        </w:rPr>
        <w:t>egion</w:t>
      </w:r>
      <w:r w:rsidRPr="00CE2A79">
        <w:rPr>
          <w:rFonts w:cs="Times New Roman"/>
          <w:szCs w:val="24"/>
        </w:rPr>
        <w:t>.</w:t>
      </w:r>
      <w:r w:rsidR="00635712" w:rsidRPr="00CE2A79">
        <w:rPr>
          <w:rFonts w:cs="Times New Roman"/>
          <w:szCs w:val="24"/>
        </w:rPr>
        <w:t xml:space="preserve"> </w:t>
      </w:r>
    </w:p>
    <w:p w14:paraId="7555A5A8" w14:textId="25D59F59" w:rsidR="006E038B" w:rsidRPr="00CE2A79" w:rsidRDefault="006E038B" w:rsidP="00F039AD">
      <w:pPr>
        <w:pStyle w:val="ListParagraph"/>
        <w:numPr>
          <w:ilvl w:val="0"/>
          <w:numId w:val="25"/>
        </w:numPr>
        <w:spacing w:after="120" w:line="360" w:lineRule="auto"/>
        <w:rPr>
          <w:rFonts w:cs="Times New Roman"/>
          <w:szCs w:val="24"/>
        </w:rPr>
      </w:pPr>
      <w:r w:rsidRPr="00CE2A79">
        <w:rPr>
          <w:rFonts w:cs="Times New Roman"/>
          <w:szCs w:val="24"/>
        </w:rPr>
        <w:t>Ms</w:t>
      </w:r>
      <w:r w:rsidR="00CA657F">
        <w:rPr>
          <w:rFonts w:cs="Times New Roman"/>
          <w:szCs w:val="24"/>
        </w:rPr>
        <w:t>.</w:t>
      </w:r>
      <w:r w:rsidRPr="00CE2A79">
        <w:rPr>
          <w:rFonts w:cs="Times New Roman"/>
          <w:szCs w:val="24"/>
        </w:rPr>
        <w:t xml:space="preserve"> Antoinette Waits thanked President Stevens for his leadership.</w:t>
      </w:r>
    </w:p>
    <w:p w14:paraId="7E00D3EA" w14:textId="28A34B11" w:rsidR="0074334D" w:rsidRPr="00CE2A79" w:rsidRDefault="00635712" w:rsidP="00F039AD">
      <w:pPr>
        <w:pStyle w:val="ListParagraph"/>
        <w:numPr>
          <w:ilvl w:val="0"/>
          <w:numId w:val="25"/>
        </w:numPr>
        <w:spacing w:after="120" w:line="360" w:lineRule="auto"/>
        <w:rPr>
          <w:rFonts w:cs="Times New Roman"/>
          <w:szCs w:val="24"/>
        </w:rPr>
      </w:pPr>
      <w:r w:rsidRPr="00CE2A79">
        <w:rPr>
          <w:rFonts w:cs="Times New Roman"/>
          <w:szCs w:val="24"/>
        </w:rPr>
        <w:t>Honorable Alice Mercer, incoming</w:t>
      </w:r>
      <w:r w:rsidR="00CA657F">
        <w:rPr>
          <w:rFonts w:cs="Times New Roman"/>
          <w:szCs w:val="24"/>
        </w:rPr>
        <w:t>,</w:t>
      </w:r>
      <w:r w:rsidR="00B34176" w:rsidRPr="00CE2A79">
        <w:rPr>
          <w:rFonts w:cs="Times New Roman"/>
          <w:szCs w:val="24"/>
        </w:rPr>
        <w:t xml:space="preserve"> said thank you to all </w:t>
      </w:r>
      <w:r w:rsidRPr="00CE2A79">
        <w:rPr>
          <w:rFonts w:cs="Times New Roman"/>
          <w:szCs w:val="24"/>
        </w:rPr>
        <w:t xml:space="preserve">for </w:t>
      </w:r>
      <w:r w:rsidR="00B34176" w:rsidRPr="00CE2A79">
        <w:rPr>
          <w:rFonts w:cs="Times New Roman"/>
          <w:szCs w:val="24"/>
        </w:rPr>
        <w:t xml:space="preserve">their </w:t>
      </w:r>
      <w:r w:rsidRPr="00CE2A79">
        <w:rPr>
          <w:rFonts w:cs="Times New Roman"/>
          <w:szCs w:val="24"/>
        </w:rPr>
        <w:t xml:space="preserve">vote of confidence in </w:t>
      </w:r>
      <w:r w:rsidR="00B34176" w:rsidRPr="00CE2A79">
        <w:rPr>
          <w:rFonts w:cs="Times New Roman"/>
          <w:szCs w:val="24"/>
        </w:rPr>
        <w:t>her to serve</w:t>
      </w:r>
      <w:r w:rsidRPr="00CE2A79">
        <w:rPr>
          <w:rFonts w:cs="Times New Roman"/>
          <w:szCs w:val="24"/>
        </w:rPr>
        <w:t>.</w:t>
      </w:r>
      <w:r w:rsidR="00B34176" w:rsidRPr="00CE2A79">
        <w:rPr>
          <w:rFonts w:cs="Times New Roman"/>
          <w:szCs w:val="24"/>
        </w:rPr>
        <w:t xml:space="preserve"> She plans to </w:t>
      </w:r>
      <w:r w:rsidRPr="00CE2A79">
        <w:rPr>
          <w:rFonts w:cs="Times New Roman"/>
          <w:szCs w:val="24"/>
        </w:rPr>
        <w:t>utilize all 800 members</w:t>
      </w:r>
      <w:r w:rsidR="00B34176" w:rsidRPr="00CE2A79">
        <w:rPr>
          <w:rFonts w:cs="Times New Roman"/>
          <w:szCs w:val="24"/>
        </w:rPr>
        <w:t xml:space="preserve"> because </w:t>
      </w:r>
      <w:r w:rsidRPr="00CE2A79">
        <w:rPr>
          <w:rFonts w:cs="Times New Roman"/>
          <w:szCs w:val="24"/>
        </w:rPr>
        <w:t xml:space="preserve">everybody has a role </w:t>
      </w:r>
      <w:r w:rsidR="0074334D" w:rsidRPr="00CE2A79">
        <w:rPr>
          <w:rFonts w:cs="Times New Roman"/>
          <w:szCs w:val="24"/>
        </w:rPr>
        <w:t>and can c</w:t>
      </w:r>
      <w:r w:rsidRPr="00CE2A79">
        <w:rPr>
          <w:rFonts w:cs="Times New Roman"/>
          <w:szCs w:val="24"/>
        </w:rPr>
        <w:t>ontribute</w:t>
      </w:r>
      <w:r w:rsidR="00CA657F">
        <w:rPr>
          <w:rFonts w:cs="Times New Roman"/>
          <w:szCs w:val="24"/>
        </w:rPr>
        <w:t>,</w:t>
      </w:r>
      <w:r w:rsidRPr="00CE2A79">
        <w:rPr>
          <w:rFonts w:cs="Times New Roman"/>
          <w:szCs w:val="24"/>
        </w:rPr>
        <w:t xml:space="preserve"> and</w:t>
      </w:r>
      <w:r w:rsidR="0074334D" w:rsidRPr="00CE2A79">
        <w:rPr>
          <w:rFonts w:cs="Times New Roman"/>
          <w:szCs w:val="24"/>
        </w:rPr>
        <w:t xml:space="preserve"> </w:t>
      </w:r>
      <w:r w:rsidRPr="00CE2A79">
        <w:rPr>
          <w:rFonts w:cs="Times New Roman"/>
          <w:szCs w:val="24"/>
        </w:rPr>
        <w:t xml:space="preserve">everybody has something to </w:t>
      </w:r>
      <w:r w:rsidR="00F039AD">
        <w:rPr>
          <w:rFonts w:cs="Times New Roman"/>
          <w:szCs w:val="24"/>
        </w:rPr>
        <w:t>'</w:t>
      </w:r>
      <w:r w:rsidR="0074334D" w:rsidRPr="00CE2A79">
        <w:rPr>
          <w:rFonts w:cs="Times New Roman"/>
          <w:szCs w:val="24"/>
        </w:rPr>
        <w:t>offer.</w:t>
      </w:r>
    </w:p>
    <w:p w14:paraId="4BFD5EEB" w14:textId="6AFA2162" w:rsidR="00FB4E94" w:rsidRPr="001B43B6" w:rsidRDefault="007C5F24" w:rsidP="00F039AD">
      <w:pPr>
        <w:spacing w:after="120" w:line="360" w:lineRule="auto"/>
        <w:rPr>
          <w:rFonts w:cs="Times New Roman"/>
          <w:sz w:val="22"/>
        </w:rPr>
      </w:pPr>
      <w:r w:rsidRPr="001B43B6">
        <w:rPr>
          <w:rFonts w:eastAsia="Calibri" w:cs="Times New Roman"/>
          <w:b/>
          <w:bCs/>
          <w:color w:val="000000" w:themeColor="text1"/>
          <w:szCs w:val="24"/>
        </w:rPr>
        <w:t>ADJOURNMENT:</w:t>
      </w:r>
      <w:r w:rsidRPr="001B43B6">
        <w:rPr>
          <w:rFonts w:eastAsia="Calibri" w:cs="Times New Roman"/>
          <w:color w:val="000000" w:themeColor="text1"/>
          <w:szCs w:val="24"/>
        </w:rPr>
        <w:t xml:space="preserve">  </w:t>
      </w:r>
      <w:r w:rsidR="00CE2A79">
        <w:rPr>
          <w:rFonts w:cs="Times New Roman"/>
          <w:szCs w:val="24"/>
        </w:rPr>
        <w:t>Mr</w:t>
      </w:r>
      <w:r w:rsidR="00CA657F">
        <w:rPr>
          <w:rFonts w:cs="Times New Roman"/>
          <w:szCs w:val="24"/>
        </w:rPr>
        <w:t>.</w:t>
      </w:r>
      <w:r w:rsidR="00CE2A79">
        <w:rPr>
          <w:rFonts w:cs="Times New Roman"/>
          <w:szCs w:val="24"/>
        </w:rPr>
        <w:t xml:space="preserve"> Danny Wade offer</w:t>
      </w:r>
      <w:r w:rsidR="00CA657F">
        <w:rPr>
          <w:rFonts w:cs="Times New Roman"/>
          <w:szCs w:val="24"/>
        </w:rPr>
        <w:t>s</w:t>
      </w:r>
      <w:r w:rsidR="00CE2A79">
        <w:rPr>
          <w:rFonts w:cs="Times New Roman"/>
          <w:szCs w:val="24"/>
        </w:rPr>
        <w:t xml:space="preserve"> a prayer.</w:t>
      </w:r>
      <w:r w:rsidR="00CE2A79" w:rsidRPr="001B43B6">
        <w:rPr>
          <w:rFonts w:eastAsia="Calibri" w:cs="Times New Roman"/>
          <w:color w:val="000000" w:themeColor="text1"/>
          <w:szCs w:val="24"/>
        </w:rPr>
        <w:t xml:space="preserve"> </w:t>
      </w:r>
      <w:r w:rsidRPr="001B43B6">
        <w:rPr>
          <w:rFonts w:eastAsia="Calibri" w:cs="Times New Roman"/>
          <w:color w:val="000000" w:themeColor="text1"/>
          <w:szCs w:val="24"/>
        </w:rPr>
        <w:t xml:space="preserve">President Stevens </w:t>
      </w:r>
      <w:r w:rsidR="001B43B6" w:rsidRPr="001B43B6">
        <w:rPr>
          <w:rFonts w:eastAsia="Calibri" w:cs="Times New Roman"/>
          <w:color w:val="000000" w:themeColor="text1"/>
          <w:szCs w:val="24"/>
        </w:rPr>
        <w:t>at</w:t>
      </w:r>
      <w:r w:rsidR="009C1A98" w:rsidRPr="001B43B6">
        <w:rPr>
          <w:rFonts w:cs="Times New Roman"/>
          <w:sz w:val="22"/>
        </w:rPr>
        <w:t xml:space="preserve"> 10:</w:t>
      </w:r>
      <w:r w:rsidR="00CE2A79">
        <w:rPr>
          <w:rFonts w:cs="Times New Roman"/>
          <w:sz w:val="22"/>
        </w:rPr>
        <w:t>05</w:t>
      </w:r>
      <w:r w:rsidR="00A14455">
        <w:rPr>
          <w:rFonts w:cs="Times New Roman"/>
          <w:sz w:val="22"/>
        </w:rPr>
        <w:t xml:space="preserve"> </w:t>
      </w:r>
      <w:r w:rsidR="009C1A98" w:rsidRPr="001B43B6">
        <w:rPr>
          <w:rFonts w:cs="Times New Roman"/>
          <w:sz w:val="22"/>
        </w:rPr>
        <w:t>pm</w:t>
      </w:r>
      <w:r w:rsidR="001B43B6" w:rsidRPr="001B43B6">
        <w:rPr>
          <w:rFonts w:cs="Times New Roman"/>
          <w:sz w:val="22"/>
        </w:rPr>
        <w:t xml:space="preserve"> Eastern time,</w:t>
      </w:r>
      <w:r w:rsidR="009C1A98" w:rsidRPr="001B43B6">
        <w:rPr>
          <w:rFonts w:cs="Times New Roman"/>
          <w:sz w:val="22"/>
        </w:rPr>
        <w:t xml:space="preserve"> 9:</w:t>
      </w:r>
      <w:r w:rsidR="00CE2A79">
        <w:rPr>
          <w:rFonts w:cs="Times New Roman"/>
          <w:sz w:val="22"/>
        </w:rPr>
        <w:t>05</w:t>
      </w:r>
      <w:r w:rsidR="00A14455">
        <w:rPr>
          <w:rFonts w:cs="Times New Roman"/>
          <w:sz w:val="22"/>
        </w:rPr>
        <w:t xml:space="preserve"> </w:t>
      </w:r>
      <w:r w:rsidR="009C1A98" w:rsidRPr="001B43B6">
        <w:rPr>
          <w:rFonts w:cs="Times New Roman"/>
          <w:sz w:val="22"/>
        </w:rPr>
        <w:t>pm Central time without objection</w:t>
      </w:r>
      <w:r w:rsidR="001B43B6" w:rsidRPr="001B43B6">
        <w:rPr>
          <w:rFonts w:cs="Times New Roman"/>
          <w:sz w:val="22"/>
        </w:rPr>
        <w:t>.</w:t>
      </w:r>
    </w:p>
    <w:p w14:paraId="12D60160" w14:textId="77777777" w:rsidR="001B43B6" w:rsidRPr="001B43B6" w:rsidRDefault="001B43B6" w:rsidP="00F039AD">
      <w:pPr>
        <w:spacing w:after="120" w:line="360" w:lineRule="auto"/>
        <w:rPr>
          <w:rFonts w:eastAsia="Calibri" w:cs="Times New Roman"/>
          <w:color w:val="000000" w:themeColor="text1"/>
          <w:szCs w:val="24"/>
        </w:rPr>
      </w:pPr>
    </w:p>
    <w:p w14:paraId="13DAAB5D" w14:textId="7DB21EB6" w:rsidR="007C5F24" w:rsidRPr="001B43B6" w:rsidRDefault="007C5F24" w:rsidP="00F039AD">
      <w:pPr>
        <w:spacing w:after="120" w:line="360" w:lineRule="auto"/>
        <w:rPr>
          <w:rFonts w:eastAsia="Calibri" w:cs="Times New Roman"/>
          <w:color w:val="000000" w:themeColor="text1"/>
          <w:szCs w:val="24"/>
        </w:rPr>
      </w:pPr>
      <w:r w:rsidRPr="001B43B6">
        <w:rPr>
          <w:rFonts w:eastAsia="Calibri" w:cs="Times New Roman"/>
          <w:color w:val="000000" w:themeColor="text1"/>
          <w:szCs w:val="24"/>
        </w:rPr>
        <w:t>Respectfully,</w:t>
      </w:r>
    </w:p>
    <w:p w14:paraId="35511684" w14:textId="02D99D19" w:rsidR="00FC0ACA" w:rsidRPr="001B43B6" w:rsidRDefault="00FC0ACA" w:rsidP="00F039AD">
      <w:pPr>
        <w:spacing w:after="120" w:line="360" w:lineRule="auto"/>
        <w:rPr>
          <w:rFonts w:eastAsia="Calibri" w:cs="Times New Roman"/>
          <w:color w:val="000000" w:themeColor="text1"/>
          <w:szCs w:val="24"/>
        </w:rPr>
      </w:pPr>
    </w:p>
    <w:sectPr w:rsidR="00FC0ACA" w:rsidRPr="001B43B6" w:rsidSect="00F039A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8A15" w14:textId="77777777" w:rsidR="00CE4CFC" w:rsidRDefault="00CE4CFC">
      <w:pPr>
        <w:spacing w:line="240" w:lineRule="auto"/>
      </w:pPr>
      <w:r>
        <w:separator/>
      </w:r>
    </w:p>
  </w:endnote>
  <w:endnote w:type="continuationSeparator" w:id="0">
    <w:p w14:paraId="5A9034F1" w14:textId="77777777" w:rsidR="00CE4CFC" w:rsidRDefault="00CE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9BAEE8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35D65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B18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1D10E0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14DE5D" w14:textId="19B2AD1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D177E"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0C53" w14:textId="77777777" w:rsidR="00822150" w:rsidRDefault="0082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EF44" w14:textId="77777777" w:rsidR="00CE4CFC" w:rsidRDefault="00CE4CFC">
      <w:pPr>
        <w:spacing w:line="240" w:lineRule="auto"/>
      </w:pPr>
      <w:r>
        <w:separator/>
      </w:r>
    </w:p>
  </w:footnote>
  <w:footnote w:type="continuationSeparator" w:id="0">
    <w:p w14:paraId="6359D639" w14:textId="77777777" w:rsidR="00CE4CFC" w:rsidRDefault="00CE4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15EF" w14:textId="3EAF33DA" w:rsidR="00822150" w:rsidRDefault="00000000">
    <w:pPr>
      <w:pStyle w:val="Header"/>
    </w:pPr>
    <w:r>
      <w:rPr>
        <w:noProof/>
      </w:rPr>
      <w:pict w14:anchorId="08E47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64407" o:spid="_x0000_s1026" type="#_x0000_t136" style="position:absolute;margin-left:0;margin-top:0;width:507.6pt;height:203pt;rotation:315;z-index:-251654656;mso-position-horizontal:center;mso-position-horizontal-relative:margin;mso-position-vertical:center;mso-position-vertical-relative:margin" o:allowincell="f" fillcolor="#f2dbdb [661]"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4454" w14:textId="06322439" w:rsidR="00332810" w:rsidRPr="000A2E79" w:rsidRDefault="00000000" w:rsidP="00332810">
    <w:pPr>
      <w:spacing w:line="240" w:lineRule="auto"/>
      <w:jc w:val="center"/>
      <w:rPr>
        <w:rFonts w:ascii="Courier" w:eastAsia="Courier" w:hAnsi="Courier" w:cs="Courier"/>
        <w:b/>
        <w:bCs/>
        <w:color w:val="000000"/>
      </w:rPr>
    </w:pPr>
    <w:bookmarkStart w:id="1" w:name="_Hlk71849669"/>
    <w:r>
      <w:rPr>
        <w:noProof/>
      </w:rPr>
      <w:pict w14:anchorId="52D9B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64408" o:spid="_x0000_s1027" type="#_x0000_t136" style="position:absolute;left:0;text-align:left;margin-left:0;margin-top:0;width:507.6pt;height:203pt;rotation:315;z-index:-251652608;mso-position-horizontal:center;mso-position-horizontal-relative:margin;mso-position-vertical:center;mso-position-vertical-relative:margin" o:allowincell="f" fillcolor="#f2dbdb [661]" stroked="f">
          <v:textpath style="font-family:&quot;Times New Roman&quot;;font-size:1pt" string="DRAFT"/>
          <w10:wrap anchorx="margin" anchory="margin"/>
        </v:shape>
      </w:pict>
    </w:r>
    <w:r w:rsidR="00332810" w:rsidRPr="000A2E79">
      <w:rPr>
        <w:b/>
        <w:bCs/>
        <w:noProof/>
      </w:rPr>
      <w:drawing>
        <wp:anchor distT="0" distB="0" distL="114300" distR="114300" simplePos="0" relativeHeight="251656704" behindDoc="0" locked="0" layoutInCell="1" allowOverlap="1" wp14:anchorId="37038EC4" wp14:editId="6E75EEF8">
          <wp:simplePos x="0" y="0"/>
          <wp:positionH relativeFrom="column">
            <wp:posOffset>-28351</wp:posOffset>
          </wp:positionH>
          <wp:positionV relativeFrom="paragraph">
            <wp:posOffset>-169302</wp:posOffset>
          </wp:positionV>
          <wp:extent cx="869577" cy="771277"/>
          <wp:effectExtent l="0" t="0" r="698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77" cy="771277"/>
                  </a:xfrm>
                  <a:prstGeom prst="rect">
                    <a:avLst/>
                  </a:prstGeom>
                  <a:noFill/>
                </pic:spPr>
              </pic:pic>
            </a:graphicData>
          </a:graphic>
          <wp14:sizeRelH relativeFrom="margin">
            <wp14:pctWidth>0</wp14:pctWidth>
          </wp14:sizeRelH>
          <wp14:sizeRelV relativeFrom="margin">
            <wp14:pctHeight>0</wp14:pctHeight>
          </wp14:sizeRelV>
        </wp:anchor>
      </w:drawing>
    </w:r>
    <w:r w:rsidR="00332810">
      <w:rPr>
        <w:rFonts w:ascii="Courier" w:eastAsia="Courier" w:hAnsi="Courier" w:cs="Courier"/>
        <w:b/>
        <w:bCs/>
        <w:noProof/>
        <w:color w:val="000000"/>
      </w:rPr>
      <w:drawing>
        <wp:anchor distT="0" distB="0" distL="114300" distR="114300" simplePos="0" relativeHeight="251657728" behindDoc="0" locked="0" layoutInCell="1" allowOverlap="1" wp14:anchorId="0CC9086E" wp14:editId="1A0DF684">
          <wp:simplePos x="0" y="0"/>
          <wp:positionH relativeFrom="margin">
            <wp:align>right</wp:align>
          </wp:positionH>
          <wp:positionV relativeFrom="paragraph">
            <wp:posOffset>-260798</wp:posOffset>
          </wp:positionV>
          <wp:extent cx="842682" cy="9781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42682" cy="978112"/>
                  </a:xfrm>
                  <a:prstGeom prst="rect">
                    <a:avLst/>
                  </a:prstGeom>
                </pic:spPr>
              </pic:pic>
            </a:graphicData>
          </a:graphic>
          <wp14:sizeRelH relativeFrom="margin">
            <wp14:pctWidth>0</wp14:pctWidth>
          </wp14:sizeRelH>
          <wp14:sizeRelV relativeFrom="margin">
            <wp14:pctHeight>0</wp14:pctHeight>
          </wp14:sizeRelV>
        </wp:anchor>
      </w:drawing>
    </w:r>
    <w:r w:rsidR="00332810" w:rsidRPr="000A2E79">
      <w:rPr>
        <w:rFonts w:ascii="Courier" w:eastAsia="Courier" w:hAnsi="Courier" w:cs="Courier"/>
        <w:b/>
        <w:bCs/>
        <w:color w:val="000000"/>
      </w:rPr>
      <w:t>UNCLASSIFIED</w:t>
    </w:r>
  </w:p>
  <w:p w14:paraId="22E236CA" w14:textId="77777777" w:rsidR="00332810" w:rsidRDefault="00332810" w:rsidP="00332810">
    <w:pPr>
      <w:pBdr>
        <w:top w:val="nil"/>
        <w:left w:val="nil"/>
        <w:bottom w:val="nil"/>
        <w:right w:val="nil"/>
        <w:between w:val="nil"/>
      </w:pBdr>
      <w:spacing w:line="240" w:lineRule="auto"/>
      <w:jc w:val="center"/>
      <w:rPr>
        <w:b/>
        <w:bCs/>
        <w:bdr w:val="none" w:sz="0" w:space="0" w:color="auto" w:frame="1"/>
      </w:rPr>
    </w:pPr>
    <w:bookmarkStart w:id="2" w:name="_Hlk71849612"/>
    <w:r>
      <w:rPr>
        <w:rFonts w:ascii="Courier" w:eastAsia="Courier" w:hAnsi="Courier" w:cs="Courier"/>
        <w:color w:val="000000"/>
      </w:rPr>
      <w:t xml:space="preserve">  </w:t>
    </w:r>
    <w:r w:rsidRPr="000A470D">
      <w:rPr>
        <w:b/>
        <w:bCs/>
        <w:bdr w:val="none" w:sz="0" w:space="0" w:color="auto" w:frame="1"/>
      </w:rPr>
      <w:t>Blacks In Government, Inc.</w:t>
    </w:r>
  </w:p>
  <w:bookmarkEnd w:id="2"/>
  <w:p w14:paraId="5B5CA8EA" w14:textId="77777777" w:rsidR="00332810" w:rsidRDefault="00332810" w:rsidP="00332810">
    <w:pPr>
      <w:pBdr>
        <w:top w:val="nil"/>
        <w:left w:val="nil"/>
        <w:bottom w:val="nil"/>
        <w:right w:val="nil"/>
        <w:between w:val="nil"/>
      </w:pBdr>
      <w:spacing w:line="240" w:lineRule="auto"/>
      <w:jc w:val="center"/>
      <w:rPr>
        <w:b/>
        <w:bCs/>
        <w:bdr w:val="none" w:sz="0" w:space="0" w:color="auto" w:frame="1"/>
      </w:rPr>
    </w:pPr>
    <w:r w:rsidRPr="000A470D">
      <w:rPr>
        <w:b/>
        <w:bCs/>
        <w:bdr w:val="none" w:sz="0" w:space="0" w:color="auto" w:frame="1"/>
      </w:rPr>
      <w:t>Region</w:t>
    </w:r>
    <w:r>
      <w:rPr>
        <w:b/>
        <w:bCs/>
        <w:bdr w:val="none" w:sz="0" w:space="0" w:color="auto" w:frame="1"/>
      </w:rPr>
      <w:t xml:space="preserve"> IV</w:t>
    </w:r>
    <w:r w:rsidRPr="000A470D">
      <w:rPr>
        <w:b/>
        <w:bCs/>
        <w:bdr w:val="none" w:sz="0" w:space="0" w:color="auto" w:frame="1"/>
      </w:rPr>
      <w:t xml:space="preserve"> Executive Committee </w:t>
    </w:r>
  </w:p>
  <w:bookmarkEnd w:id="1"/>
  <w:p w14:paraId="526F55D3" w14:textId="2560D81D" w:rsidR="006E2A8C" w:rsidRDefault="006E2A8C">
    <w:pPr>
      <w:pStyle w:val="Header"/>
    </w:pPr>
  </w:p>
  <w:p w14:paraId="7C2D6ECC" w14:textId="77777777" w:rsidR="00BC2C6A" w:rsidRDefault="00BC2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BF78" w14:textId="4D64C989" w:rsidR="00822150" w:rsidRDefault="00000000">
    <w:pPr>
      <w:pStyle w:val="Header"/>
    </w:pPr>
    <w:r>
      <w:rPr>
        <w:noProof/>
      </w:rPr>
      <w:pict w14:anchorId="0CF5D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64406" o:spid="_x0000_s1025" type="#_x0000_t136" style="position:absolute;margin-left:0;margin-top:0;width:507.6pt;height:203pt;rotation:315;z-index:-251656704;mso-position-horizontal:center;mso-position-horizontal-relative:margin;mso-position-vertical:center;mso-position-vertical-relative:margin" o:allowincell="f" fillcolor="#f2dbdb [661]"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5376A0"/>
    <w:multiLevelType w:val="hybridMultilevel"/>
    <w:tmpl w:val="CFF45E46"/>
    <w:lvl w:ilvl="0" w:tplc="3C98F1B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36C07"/>
    <w:multiLevelType w:val="hybridMultilevel"/>
    <w:tmpl w:val="3F70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74D05"/>
    <w:multiLevelType w:val="hybridMultilevel"/>
    <w:tmpl w:val="F1D89CE4"/>
    <w:lvl w:ilvl="0" w:tplc="0B74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C3E4E"/>
    <w:multiLevelType w:val="hybridMultilevel"/>
    <w:tmpl w:val="0024DB4E"/>
    <w:lvl w:ilvl="0" w:tplc="85487A9C">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1E432055"/>
    <w:multiLevelType w:val="hybridMultilevel"/>
    <w:tmpl w:val="413E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C24D9"/>
    <w:multiLevelType w:val="hybridMultilevel"/>
    <w:tmpl w:val="1F52D1A8"/>
    <w:lvl w:ilvl="0" w:tplc="85487A9C">
      <w:numFmt w:val="bullet"/>
      <w:lvlText w:val=""/>
      <w:lvlJc w:val="left"/>
      <w:pPr>
        <w:ind w:left="780" w:hanging="360"/>
      </w:pPr>
      <w:rPr>
        <w:rFonts w:ascii="Symbol" w:eastAsiaTheme="minorEastAsia"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A2C5B8A"/>
    <w:multiLevelType w:val="hybridMultilevel"/>
    <w:tmpl w:val="FE44F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81FCF"/>
    <w:multiLevelType w:val="hybridMultilevel"/>
    <w:tmpl w:val="6B700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52571"/>
    <w:multiLevelType w:val="hybridMultilevel"/>
    <w:tmpl w:val="42563B14"/>
    <w:lvl w:ilvl="0" w:tplc="0B74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87B"/>
    <w:multiLevelType w:val="hybridMultilevel"/>
    <w:tmpl w:val="F4A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67BBC"/>
    <w:multiLevelType w:val="hybridMultilevel"/>
    <w:tmpl w:val="88E2F0DC"/>
    <w:lvl w:ilvl="0" w:tplc="065C2F9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976BC"/>
    <w:multiLevelType w:val="hybridMultilevel"/>
    <w:tmpl w:val="CDEC54D8"/>
    <w:lvl w:ilvl="0" w:tplc="0B74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D282D"/>
    <w:multiLevelType w:val="hybridMultilevel"/>
    <w:tmpl w:val="A17A6140"/>
    <w:lvl w:ilvl="0" w:tplc="7370F1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14760"/>
    <w:multiLevelType w:val="hybridMultilevel"/>
    <w:tmpl w:val="2B54A47C"/>
    <w:lvl w:ilvl="0" w:tplc="D0FE39A0">
      <w:numFmt w:val="bullet"/>
      <w:lvlText w:val=""/>
      <w:lvlJc w:val="left"/>
      <w:pPr>
        <w:ind w:left="780" w:hanging="360"/>
      </w:pPr>
      <w:rPr>
        <w:rFonts w:ascii="Symbol" w:eastAsiaTheme="minorEastAsia"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D2B1767"/>
    <w:multiLevelType w:val="hybridMultilevel"/>
    <w:tmpl w:val="010C81C8"/>
    <w:lvl w:ilvl="0" w:tplc="EFBEF1A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E718E"/>
    <w:multiLevelType w:val="hybridMultilevel"/>
    <w:tmpl w:val="3FF4BE78"/>
    <w:lvl w:ilvl="0" w:tplc="EFBEF1A4">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6161864">
    <w:abstractNumId w:val="8"/>
  </w:num>
  <w:num w:numId="2" w16cid:durableId="58214316">
    <w:abstractNumId w:val="6"/>
  </w:num>
  <w:num w:numId="3" w16cid:durableId="933198763">
    <w:abstractNumId w:val="5"/>
  </w:num>
  <w:num w:numId="4" w16cid:durableId="2089032001">
    <w:abstractNumId w:val="4"/>
  </w:num>
  <w:num w:numId="5" w16cid:durableId="288320567">
    <w:abstractNumId w:val="7"/>
  </w:num>
  <w:num w:numId="6" w16cid:durableId="883445450">
    <w:abstractNumId w:val="3"/>
  </w:num>
  <w:num w:numId="7" w16cid:durableId="570240091">
    <w:abstractNumId w:val="2"/>
  </w:num>
  <w:num w:numId="8" w16cid:durableId="1448234758">
    <w:abstractNumId w:val="1"/>
  </w:num>
  <w:num w:numId="9" w16cid:durableId="1154227119">
    <w:abstractNumId w:val="0"/>
  </w:num>
  <w:num w:numId="10" w16cid:durableId="790900566">
    <w:abstractNumId w:val="23"/>
  </w:num>
  <w:num w:numId="11" w16cid:durableId="1876262104">
    <w:abstractNumId w:val="16"/>
  </w:num>
  <w:num w:numId="12" w16cid:durableId="1333874619">
    <w:abstractNumId w:val="24"/>
  </w:num>
  <w:num w:numId="13" w16cid:durableId="1968197980">
    <w:abstractNumId w:val="13"/>
  </w:num>
  <w:num w:numId="14" w16cid:durableId="510409191">
    <w:abstractNumId w:val="11"/>
  </w:num>
  <w:num w:numId="15" w16cid:durableId="847790192">
    <w:abstractNumId w:val="17"/>
  </w:num>
  <w:num w:numId="16" w16cid:durableId="1110391320">
    <w:abstractNumId w:val="10"/>
  </w:num>
  <w:num w:numId="17" w16cid:durableId="372006206">
    <w:abstractNumId w:val="9"/>
  </w:num>
  <w:num w:numId="18" w16cid:durableId="1384674190">
    <w:abstractNumId w:val="22"/>
  </w:num>
  <w:num w:numId="19" w16cid:durableId="985623153">
    <w:abstractNumId w:val="14"/>
  </w:num>
  <w:num w:numId="20" w16cid:durableId="630212025">
    <w:abstractNumId w:val="12"/>
  </w:num>
  <w:num w:numId="21" w16cid:durableId="568882401">
    <w:abstractNumId w:val="19"/>
  </w:num>
  <w:num w:numId="22" w16cid:durableId="591818293">
    <w:abstractNumId w:val="21"/>
  </w:num>
  <w:num w:numId="23" w16cid:durableId="933245532">
    <w:abstractNumId w:val="15"/>
  </w:num>
  <w:num w:numId="24" w16cid:durableId="927233494">
    <w:abstractNumId w:val="18"/>
  </w:num>
  <w:num w:numId="25" w16cid:durableId="14731323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DM1NDa3NDM3NzZU0lEKTi0uzszPAykwNq0FAHgCS3stAAAA"/>
  </w:docVars>
  <w:rsids>
    <w:rsidRoot w:val="00B47730"/>
    <w:rsid w:val="00003F95"/>
    <w:rsid w:val="0000788F"/>
    <w:rsid w:val="00007AFA"/>
    <w:rsid w:val="00017EEC"/>
    <w:rsid w:val="000211F1"/>
    <w:rsid w:val="00022BD2"/>
    <w:rsid w:val="0003073D"/>
    <w:rsid w:val="00034616"/>
    <w:rsid w:val="000346CB"/>
    <w:rsid w:val="00042149"/>
    <w:rsid w:val="00044F95"/>
    <w:rsid w:val="000476A9"/>
    <w:rsid w:val="00050A6B"/>
    <w:rsid w:val="00054EB9"/>
    <w:rsid w:val="0006063C"/>
    <w:rsid w:val="00062B66"/>
    <w:rsid w:val="0006528D"/>
    <w:rsid w:val="00066610"/>
    <w:rsid w:val="0006786C"/>
    <w:rsid w:val="00072962"/>
    <w:rsid w:val="00074205"/>
    <w:rsid w:val="00076A63"/>
    <w:rsid w:val="00076D47"/>
    <w:rsid w:val="0008749A"/>
    <w:rsid w:val="0009453A"/>
    <w:rsid w:val="000A0E41"/>
    <w:rsid w:val="000A1E81"/>
    <w:rsid w:val="000A49AE"/>
    <w:rsid w:val="000B30F2"/>
    <w:rsid w:val="000B5A77"/>
    <w:rsid w:val="000B6041"/>
    <w:rsid w:val="000B7C8B"/>
    <w:rsid w:val="000C02A5"/>
    <w:rsid w:val="000C3588"/>
    <w:rsid w:val="000C6570"/>
    <w:rsid w:val="000D0277"/>
    <w:rsid w:val="000D753E"/>
    <w:rsid w:val="000E1DB6"/>
    <w:rsid w:val="000E2E46"/>
    <w:rsid w:val="000E4753"/>
    <w:rsid w:val="000E7C58"/>
    <w:rsid w:val="000F35EB"/>
    <w:rsid w:val="000F501B"/>
    <w:rsid w:val="000F652D"/>
    <w:rsid w:val="00101662"/>
    <w:rsid w:val="00101B96"/>
    <w:rsid w:val="001112CE"/>
    <w:rsid w:val="001155E2"/>
    <w:rsid w:val="0011691E"/>
    <w:rsid w:val="001216B9"/>
    <w:rsid w:val="00121FEE"/>
    <w:rsid w:val="00125F05"/>
    <w:rsid w:val="00126AF2"/>
    <w:rsid w:val="00131406"/>
    <w:rsid w:val="00131F49"/>
    <w:rsid w:val="00132869"/>
    <w:rsid w:val="00133170"/>
    <w:rsid w:val="001338A5"/>
    <w:rsid w:val="0013608A"/>
    <w:rsid w:val="00140FC4"/>
    <w:rsid w:val="00142B31"/>
    <w:rsid w:val="00143730"/>
    <w:rsid w:val="00144C35"/>
    <w:rsid w:val="00144D57"/>
    <w:rsid w:val="00145DE4"/>
    <w:rsid w:val="0014681C"/>
    <w:rsid w:val="00147605"/>
    <w:rsid w:val="0015074B"/>
    <w:rsid w:val="00151183"/>
    <w:rsid w:val="00154EDA"/>
    <w:rsid w:val="00155D01"/>
    <w:rsid w:val="001571FC"/>
    <w:rsid w:val="00157E6A"/>
    <w:rsid w:val="001602AC"/>
    <w:rsid w:val="0016347D"/>
    <w:rsid w:val="001640C1"/>
    <w:rsid w:val="001673DF"/>
    <w:rsid w:val="00175369"/>
    <w:rsid w:val="00175C95"/>
    <w:rsid w:val="00176C7B"/>
    <w:rsid w:val="001811A4"/>
    <w:rsid w:val="001822AB"/>
    <w:rsid w:val="00192B54"/>
    <w:rsid w:val="001A058A"/>
    <w:rsid w:val="001A0A5D"/>
    <w:rsid w:val="001A29A8"/>
    <w:rsid w:val="001A2CC2"/>
    <w:rsid w:val="001A3E8A"/>
    <w:rsid w:val="001B378D"/>
    <w:rsid w:val="001B389F"/>
    <w:rsid w:val="001B43B6"/>
    <w:rsid w:val="001B5574"/>
    <w:rsid w:val="001B742B"/>
    <w:rsid w:val="001C61EF"/>
    <w:rsid w:val="001D0846"/>
    <w:rsid w:val="001D16CA"/>
    <w:rsid w:val="001E2B4C"/>
    <w:rsid w:val="001E6D9B"/>
    <w:rsid w:val="001F0CFF"/>
    <w:rsid w:val="001F2BB1"/>
    <w:rsid w:val="001F35CB"/>
    <w:rsid w:val="001F3F18"/>
    <w:rsid w:val="002007F9"/>
    <w:rsid w:val="002041CA"/>
    <w:rsid w:val="00204834"/>
    <w:rsid w:val="00206670"/>
    <w:rsid w:val="00206DF4"/>
    <w:rsid w:val="002121D9"/>
    <w:rsid w:val="00212DA5"/>
    <w:rsid w:val="00216CD4"/>
    <w:rsid w:val="00223CD7"/>
    <w:rsid w:val="00225E77"/>
    <w:rsid w:val="00226E92"/>
    <w:rsid w:val="00230BB1"/>
    <w:rsid w:val="00232A44"/>
    <w:rsid w:val="002360E7"/>
    <w:rsid w:val="00237324"/>
    <w:rsid w:val="0024028C"/>
    <w:rsid w:val="00240B87"/>
    <w:rsid w:val="00243410"/>
    <w:rsid w:val="00246751"/>
    <w:rsid w:val="00250790"/>
    <w:rsid w:val="002517B3"/>
    <w:rsid w:val="00261879"/>
    <w:rsid w:val="0026390E"/>
    <w:rsid w:val="00272429"/>
    <w:rsid w:val="00277E9B"/>
    <w:rsid w:val="00280621"/>
    <w:rsid w:val="00280880"/>
    <w:rsid w:val="00282D64"/>
    <w:rsid w:val="0028309A"/>
    <w:rsid w:val="00285D90"/>
    <w:rsid w:val="002913F1"/>
    <w:rsid w:val="0029639D"/>
    <w:rsid w:val="002A29CC"/>
    <w:rsid w:val="002A33EB"/>
    <w:rsid w:val="002A3FA6"/>
    <w:rsid w:val="002A4875"/>
    <w:rsid w:val="002A5EEB"/>
    <w:rsid w:val="002A5FDC"/>
    <w:rsid w:val="002B0093"/>
    <w:rsid w:val="002B317C"/>
    <w:rsid w:val="002B5E79"/>
    <w:rsid w:val="002C29A3"/>
    <w:rsid w:val="002D2EA8"/>
    <w:rsid w:val="002D2F0C"/>
    <w:rsid w:val="002E6C91"/>
    <w:rsid w:val="002F2580"/>
    <w:rsid w:val="002F3C66"/>
    <w:rsid w:val="002F6980"/>
    <w:rsid w:val="00301A94"/>
    <w:rsid w:val="00303C46"/>
    <w:rsid w:val="003048DC"/>
    <w:rsid w:val="003109CA"/>
    <w:rsid w:val="00310B3E"/>
    <w:rsid w:val="00313BAB"/>
    <w:rsid w:val="00315417"/>
    <w:rsid w:val="003175F0"/>
    <w:rsid w:val="00323901"/>
    <w:rsid w:val="003245A8"/>
    <w:rsid w:val="00324D54"/>
    <w:rsid w:val="00326F90"/>
    <w:rsid w:val="00332810"/>
    <w:rsid w:val="00332C04"/>
    <w:rsid w:val="00342603"/>
    <w:rsid w:val="0034304D"/>
    <w:rsid w:val="00351B23"/>
    <w:rsid w:val="0035465C"/>
    <w:rsid w:val="00354A3D"/>
    <w:rsid w:val="00354EDD"/>
    <w:rsid w:val="00367147"/>
    <w:rsid w:val="00370F9A"/>
    <w:rsid w:val="00371E79"/>
    <w:rsid w:val="003751DE"/>
    <w:rsid w:val="00377591"/>
    <w:rsid w:val="00380D02"/>
    <w:rsid w:val="00382293"/>
    <w:rsid w:val="003834FD"/>
    <w:rsid w:val="003837A9"/>
    <w:rsid w:val="00390FF3"/>
    <w:rsid w:val="00391032"/>
    <w:rsid w:val="003A01EC"/>
    <w:rsid w:val="003A2CF0"/>
    <w:rsid w:val="003A30DB"/>
    <w:rsid w:val="003A5F21"/>
    <w:rsid w:val="003B09A6"/>
    <w:rsid w:val="003B7005"/>
    <w:rsid w:val="003B7C58"/>
    <w:rsid w:val="003C6FAD"/>
    <w:rsid w:val="003D08C2"/>
    <w:rsid w:val="003D11ED"/>
    <w:rsid w:val="003D2FF2"/>
    <w:rsid w:val="003E3078"/>
    <w:rsid w:val="003F0D36"/>
    <w:rsid w:val="003F13AE"/>
    <w:rsid w:val="003F1FC9"/>
    <w:rsid w:val="003F2652"/>
    <w:rsid w:val="003F3D55"/>
    <w:rsid w:val="003F3E41"/>
    <w:rsid w:val="00401DE0"/>
    <w:rsid w:val="00404624"/>
    <w:rsid w:val="004126E1"/>
    <w:rsid w:val="00412BDA"/>
    <w:rsid w:val="00425EDB"/>
    <w:rsid w:val="00435879"/>
    <w:rsid w:val="00441F33"/>
    <w:rsid w:val="00442B05"/>
    <w:rsid w:val="004458E0"/>
    <w:rsid w:val="00453658"/>
    <w:rsid w:val="0045600A"/>
    <w:rsid w:val="00461631"/>
    <w:rsid w:val="004627D7"/>
    <w:rsid w:val="004672F4"/>
    <w:rsid w:val="0047242E"/>
    <w:rsid w:val="00473AD6"/>
    <w:rsid w:val="004751C5"/>
    <w:rsid w:val="00475D41"/>
    <w:rsid w:val="00475E23"/>
    <w:rsid w:val="00477847"/>
    <w:rsid w:val="00480F32"/>
    <w:rsid w:val="004840E5"/>
    <w:rsid w:val="004865BA"/>
    <w:rsid w:val="004866C3"/>
    <w:rsid w:val="00490ACF"/>
    <w:rsid w:val="004957AF"/>
    <w:rsid w:val="0049719F"/>
    <w:rsid w:val="004972DD"/>
    <w:rsid w:val="00497381"/>
    <w:rsid w:val="004A17D9"/>
    <w:rsid w:val="004A641F"/>
    <w:rsid w:val="004A6A00"/>
    <w:rsid w:val="004B593C"/>
    <w:rsid w:val="004B5D47"/>
    <w:rsid w:val="004B62A2"/>
    <w:rsid w:val="004C2BCB"/>
    <w:rsid w:val="004C5233"/>
    <w:rsid w:val="004D576C"/>
    <w:rsid w:val="004D707B"/>
    <w:rsid w:val="004E154D"/>
    <w:rsid w:val="004E32F6"/>
    <w:rsid w:val="004E48B8"/>
    <w:rsid w:val="004E69E3"/>
    <w:rsid w:val="004E7631"/>
    <w:rsid w:val="004F0DF0"/>
    <w:rsid w:val="004F6444"/>
    <w:rsid w:val="004F7360"/>
    <w:rsid w:val="00501E82"/>
    <w:rsid w:val="00503319"/>
    <w:rsid w:val="00503886"/>
    <w:rsid w:val="005156E0"/>
    <w:rsid w:val="00515B07"/>
    <w:rsid w:val="00516CDA"/>
    <w:rsid w:val="005176BF"/>
    <w:rsid w:val="00530399"/>
    <w:rsid w:val="00530DAB"/>
    <w:rsid w:val="00532379"/>
    <w:rsid w:val="00532897"/>
    <w:rsid w:val="00533BC0"/>
    <w:rsid w:val="0053766B"/>
    <w:rsid w:val="00544278"/>
    <w:rsid w:val="00547BF9"/>
    <w:rsid w:val="0056077A"/>
    <w:rsid w:val="00561FF5"/>
    <w:rsid w:val="005635C7"/>
    <w:rsid w:val="005777FB"/>
    <w:rsid w:val="005826E6"/>
    <w:rsid w:val="0058570B"/>
    <w:rsid w:val="00590F36"/>
    <w:rsid w:val="00593316"/>
    <w:rsid w:val="00594A4E"/>
    <w:rsid w:val="00595948"/>
    <w:rsid w:val="0059763A"/>
    <w:rsid w:val="005A1498"/>
    <w:rsid w:val="005A1E65"/>
    <w:rsid w:val="005A2D64"/>
    <w:rsid w:val="005B2F1B"/>
    <w:rsid w:val="005C5FEA"/>
    <w:rsid w:val="005D38E1"/>
    <w:rsid w:val="005E7879"/>
    <w:rsid w:val="005F647A"/>
    <w:rsid w:val="006016C2"/>
    <w:rsid w:val="00606708"/>
    <w:rsid w:val="0060717F"/>
    <w:rsid w:val="00622B7A"/>
    <w:rsid w:val="006249CC"/>
    <w:rsid w:val="00624BBF"/>
    <w:rsid w:val="00624C65"/>
    <w:rsid w:val="006272F0"/>
    <w:rsid w:val="0062738C"/>
    <w:rsid w:val="00630577"/>
    <w:rsid w:val="00631147"/>
    <w:rsid w:val="00632C27"/>
    <w:rsid w:val="00635712"/>
    <w:rsid w:val="0064105A"/>
    <w:rsid w:val="006479B8"/>
    <w:rsid w:val="00650BD0"/>
    <w:rsid w:val="00650C5F"/>
    <w:rsid w:val="00651239"/>
    <w:rsid w:val="006535BD"/>
    <w:rsid w:val="00654524"/>
    <w:rsid w:val="00655312"/>
    <w:rsid w:val="00657F02"/>
    <w:rsid w:val="0066072E"/>
    <w:rsid w:val="0066317E"/>
    <w:rsid w:val="00665296"/>
    <w:rsid w:val="00667C67"/>
    <w:rsid w:val="00672093"/>
    <w:rsid w:val="00672F96"/>
    <w:rsid w:val="00676807"/>
    <w:rsid w:val="0068158C"/>
    <w:rsid w:val="00681E0A"/>
    <w:rsid w:val="00682709"/>
    <w:rsid w:val="006867C3"/>
    <w:rsid w:val="00687C18"/>
    <w:rsid w:val="00690430"/>
    <w:rsid w:val="00690976"/>
    <w:rsid w:val="0069479E"/>
    <w:rsid w:val="006A01AD"/>
    <w:rsid w:val="006B2789"/>
    <w:rsid w:val="006B3F78"/>
    <w:rsid w:val="006B67AE"/>
    <w:rsid w:val="006B6A44"/>
    <w:rsid w:val="006C2C66"/>
    <w:rsid w:val="006C3D29"/>
    <w:rsid w:val="006C40E1"/>
    <w:rsid w:val="006C64C3"/>
    <w:rsid w:val="006C68B9"/>
    <w:rsid w:val="006C778F"/>
    <w:rsid w:val="006C7D35"/>
    <w:rsid w:val="006D2806"/>
    <w:rsid w:val="006D316D"/>
    <w:rsid w:val="006D5A35"/>
    <w:rsid w:val="006D627D"/>
    <w:rsid w:val="006D733A"/>
    <w:rsid w:val="006E038B"/>
    <w:rsid w:val="006E1BE8"/>
    <w:rsid w:val="006E2A8C"/>
    <w:rsid w:val="006E2C03"/>
    <w:rsid w:val="006E4FCF"/>
    <w:rsid w:val="006F2424"/>
    <w:rsid w:val="0070161C"/>
    <w:rsid w:val="0070193E"/>
    <w:rsid w:val="00702781"/>
    <w:rsid w:val="00714DC3"/>
    <w:rsid w:val="0071567D"/>
    <w:rsid w:val="007223A8"/>
    <w:rsid w:val="00726A6D"/>
    <w:rsid w:val="0073208C"/>
    <w:rsid w:val="0073514F"/>
    <w:rsid w:val="00740733"/>
    <w:rsid w:val="0074334D"/>
    <w:rsid w:val="00745377"/>
    <w:rsid w:val="00745FBD"/>
    <w:rsid w:val="00746A7B"/>
    <w:rsid w:val="00746ED5"/>
    <w:rsid w:val="00761A33"/>
    <w:rsid w:val="00761DF7"/>
    <w:rsid w:val="00762EE8"/>
    <w:rsid w:val="00771E71"/>
    <w:rsid w:val="00773293"/>
    <w:rsid w:val="007749AF"/>
    <w:rsid w:val="00787952"/>
    <w:rsid w:val="00794EBC"/>
    <w:rsid w:val="00794F54"/>
    <w:rsid w:val="00796301"/>
    <w:rsid w:val="00796BAD"/>
    <w:rsid w:val="007A2D29"/>
    <w:rsid w:val="007A5092"/>
    <w:rsid w:val="007C559C"/>
    <w:rsid w:val="007C5F24"/>
    <w:rsid w:val="007D2059"/>
    <w:rsid w:val="007D2862"/>
    <w:rsid w:val="007E5145"/>
    <w:rsid w:val="007F6586"/>
    <w:rsid w:val="007F7D15"/>
    <w:rsid w:val="00810B04"/>
    <w:rsid w:val="008214ED"/>
    <w:rsid w:val="0082190C"/>
    <w:rsid w:val="00822150"/>
    <w:rsid w:val="0082236A"/>
    <w:rsid w:val="008277BF"/>
    <w:rsid w:val="00831643"/>
    <w:rsid w:val="00834D9D"/>
    <w:rsid w:val="008366A0"/>
    <w:rsid w:val="00836955"/>
    <w:rsid w:val="00852AFC"/>
    <w:rsid w:val="00855A14"/>
    <w:rsid w:val="008572C0"/>
    <w:rsid w:val="008609C4"/>
    <w:rsid w:val="00861279"/>
    <w:rsid w:val="008614E9"/>
    <w:rsid w:val="00862DE1"/>
    <w:rsid w:val="00882E84"/>
    <w:rsid w:val="00885A82"/>
    <w:rsid w:val="00896571"/>
    <w:rsid w:val="008979C7"/>
    <w:rsid w:val="00897F79"/>
    <w:rsid w:val="008A51A9"/>
    <w:rsid w:val="008B11B9"/>
    <w:rsid w:val="008B70E3"/>
    <w:rsid w:val="008B7E0A"/>
    <w:rsid w:val="008C2FBB"/>
    <w:rsid w:val="008C580A"/>
    <w:rsid w:val="008C5E3B"/>
    <w:rsid w:val="008C6183"/>
    <w:rsid w:val="008C66F7"/>
    <w:rsid w:val="008C76C7"/>
    <w:rsid w:val="008D1A6C"/>
    <w:rsid w:val="008D22E8"/>
    <w:rsid w:val="008D37C2"/>
    <w:rsid w:val="008E2D4F"/>
    <w:rsid w:val="008E6980"/>
    <w:rsid w:val="00904AEA"/>
    <w:rsid w:val="00916BE7"/>
    <w:rsid w:val="00916C0E"/>
    <w:rsid w:val="00916F4B"/>
    <w:rsid w:val="00922B81"/>
    <w:rsid w:val="0092512F"/>
    <w:rsid w:val="00925543"/>
    <w:rsid w:val="009274CB"/>
    <w:rsid w:val="00927F7A"/>
    <w:rsid w:val="009302B8"/>
    <w:rsid w:val="00930CF8"/>
    <w:rsid w:val="00930F33"/>
    <w:rsid w:val="009414A1"/>
    <w:rsid w:val="00943F28"/>
    <w:rsid w:val="00946CB1"/>
    <w:rsid w:val="00957C50"/>
    <w:rsid w:val="009638FB"/>
    <w:rsid w:val="00963AF2"/>
    <w:rsid w:val="0096452A"/>
    <w:rsid w:val="009661B9"/>
    <w:rsid w:val="00967398"/>
    <w:rsid w:val="00974688"/>
    <w:rsid w:val="0097793E"/>
    <w:rsid w:val="00980CF8"/>
    <w:rsid w:val="00980D1E"/>
    <w:rsid w:val="009841F4"/>
    <w:rsid w:val="00991A61"/>
    <w:rsid w:val="00992775"/>
    <w:rsid w:val="00992C91"/>
    <w:rsid w:val="009957CC"/>
    <w:rsid w:val="009978AD"/>
    <w:rsid w:val="009A2EB1"/>
    <w:rsid w:val="009A4366"/>
    <w:rsid w:val="009A48EF"/>
    <w:rsid w:val="009A4E45"/>
    <w:rsid w:val="009B09C8"/>
    <w:rsid w:val="009B22EB"/>
    <w:rsid w:val="009B35F4"/>
    <w:rsid w:val="009B5537"/>
    <w:rsid w:val="009C1A98"/>
    <w:rsid w:val="009C393B"/>
    <w:rsid w:val="009C3AF0"/>
    <w:rsid w:val="009D28CF"/>
    <w:rsid w:val="009D2FAE"/>
    <w:rsid w:val="009D3671"/>
    <w:rsid w:val="009D492C"/>
    <w:rsid w:val="009D7440"/>
    <w:rsid w:val="009E14BE"/>
    <w:rsid w:val="009E38AF"/>
    <w:rsid w:val="009E6A29"/>
    <w:rsid w:val="009E6E49"/>
    <w:rsid w:val="009F5E1F"/>
    <w:rsid w:val="00A0167D"/>
    <w:rsid w:val="00A02509"/>
    <w:rsid w:val="00A02B58"/>
    <w:rsid w:val="00A06B81"/>
    <w:rsid w:val="00A11491"/>
    <w:rsid w:val="00A12EE5"/>
    <w:rsid w:val="00A14455"/>
    <w:rsid w:val="00A159F2"/>
    <w:rsid w:val="00A202D9"/>
    <w:rsid w:val="00A204D6"/>
    <w:rsid w:val="00A22D0B"/>
    <w:rsid w:val="00A24544"/>
    <w:rsid w:val="00A31A8B"/>
    <w:rsid w:val="00A320F4"/>
    <w:rsid w:val="00A3338E"/>
    <w:rsid w:val="00A34A95"/>
    <w:rsid w:val="00A37C8C"/>
    <w:rsid w:val="00A4089F"/>
    <w:rsid w:val="00A51B78"/>
    <w:rsid w:val="00A53552"/>
    <w:rsid w:val="00A545A0"/>
    <w:rsid w:val="00A5520C"/>
    <w:rsid w:val="00A56589"/>
    <w:rsid w:val="00A5696A"/>
    <w:rsid w:val="00A650D1"/>
    <w:rsid w:val="00A662AD"/>
    <w:rsid w:val="00A70B87"/>
    <w:rsid w:val="00A712E4"/>
    <w:rsid w:val="00A74685"/>
    <w:rsid w:val="00A74C83"/>
    <w:rsid w:val="00A75DA2"/>
    <w:rsid w:val="00A75DF9"/>
    <w:rsid w:val="00A774D0"/>
    <w:rsid w:val="00A80C5C"/>
    <w:rsid w:val="00A9268A"/>
    <w:rsid w:val="00A9440D"/>
    <w:rsid w:val="00AA150B"/>
    <w:rsid w:val="00AA1D8D"/>
    <w:rsid w:val="00AA29AD"/>
    <w:rsid w:val="00AA4FAC"/>
    <w:rsid w:val="00AA5D5F"/>
    <w:rsid w:val="00AB1FC4"/>
    <w:rsid w:val="00AB6724"/>
    <w:rsid w:val="00AB6BF2"/>
    <w:rsid w:val="00AB7890"/>
    <w:rsid w:val="00AC2460"/>
    <w:rsid w:val="00AE08D9"/>
    <w:rsid w:val="00AE0A1F"/>
    <w:rsid w:val="00AE1A0C"/>
    <w:rsid w:val="00AE5AED"/>
    <w:rsid w:val="00AF233C"/>
    <w:rsid w:val="00AF3173"/>
    <w:rsid w:val="00AF44C5"/>
    <w:rsid w:val="00AF52FF"/>
    <w:rsid w:val="00B01A9E"/>
    <w:rsid w:val="00B020FE"/>
    <w:rsid w:val="00B03635"/>
    <w:rsid w:val="00B06F01"/>
    <w:rsid w:val="00B11F46"/>
    <w:rsid w:val="00B139A5"/>
    <w:rsid w:val="00B14616"/>
    <w:rsid w:val="00B1512D"/>
    <w:rsid w:val="00B207FC"/>
    <w:rsid w:val="00B26F78"/>
    <w:rsid w:val="00B27411"/>
    <w:rsid w:val="00B27631"/>
    <w:rsid w:val="00B311D0"/>
    <w:rsid w:val="00B32584"/>
    <w:rsid w:val="00B34176"/>
    <w:rsid w:val="00B3461C"/>
    <w:rsid w:val="00B357E3"/>
    <w:rsid w:val="00B40680"/>
    <w:rsid w:val="00B47730"/>
    <w:rsid w:val="00B541A1"/>
    <w:rsid w:val="00B57A70"/>
    <w:rsid w:val="00B618E4"/>
    <w:rsid w:val="00B6324A"/>
    <w:rsid w:val="00B63546"/>
    <w:rsid w:val="00B63FC5"/>
    <w:rsid w:val="00B65AD9"/>
    <w:rsid w:val="00B660AB"/>
    <w:rsid w:val="00B6691B"/>
    <w:rsid w:val="00B70933"/>
    <w:rsid w:val="00B72B82"/>
    <w:rsid w:val="00B73E43"/>
    <w:rsid w:val="00B74E3F"/>
    <w:rsid w:val="00B76170"/>
    <w:rsid w:val="00B83C00"/>
    <w:rsid w:val="00B87858"/>
    <w:rsid w:val="00B90B76"/>
    <w:rsid w:val="00B91474"/>
    <w:rsid w:val="00B9299D"/>
    <w:rsid w:val="00B92FE0"/>
    <w:rsid w:val="00B93594"/>
    <w:rsid w:val="00B95A7E"/>
    <w:rsid w:val="00BA2D41"/>
    <w:rsid w:val="00BA4C2B"/>
    <w:rsid w:val="00BB7F7D"/>
    <w:rsid w:val="00BC02D6"/>
    <w:rsid w:val="00BC17ED"/>
    <w:rsid w:val="00BC18BB"/>
    <w:rsid w:val="00BC2397"/>
    <w:rsid w:val="00BC2C6A"/>
    <w:rsid w:val="00BC4154"/>
    <w:rsid w:val="00BC7797"/>
    <w:rsid w:val="00BD0140"/>
    <w:rsid w:val="00BD20A2"/>
    <w:rsid w:val="00BD51B5"/>
    <w:rsid w:val="00BD5DB6"/>
    <w:rsid w:val="00BD6881"/>
    <w:rsid w:val="00BD716A"/>
    <w:rsid w:val="00BD75AC"/>
    <w:rsid w:val="00BE4EEC"/>
    <w:rsid w:val="00BE5225"/>
    <w:rsid w:val="00BE72FB"/>
    <w:rsid w:val="00BF03F3"/>
    <w:rsid w:val="00BF1453"/>
    <w:rsid w:val="00BF2F89"/>
    <w:rsid w:val="00BF6CE8"/>
    <w:rsid w:val="00C07B25"/>
    <w:rsid w:val="00C15EED"/>
    <w:rsid w:val="00C176FC"/>
    <w:rsid w:val="00C21AF6"/>
    <w:rsid w:val="00C21DF3"/>
    <w:rsid w:val="00C234B7"/>
    <w:rsid w:val="00C24502"/>
    <w:rsid w:val="00C262E5"/>
    <w:rsid w:val="00C456A6"/>
    <w:rsid w:val="00C47A93"/>
    <w:rsid w:val="00C51440"/>
    <w:rsid w:val="00C54696"/>
    <w:rsid w:val="00C57662"/>
    <w:rsid w:val="00C60F14"/>
    <w:rsid w:val="00C67153"/>
    <w:rsid w:val="00C7059E"/>
    <w:rsid w:val="00C717D2"/>
    <w:rsid w:val="00C74D38"/>
    <w:rsid w:val="00C75463"/>
    <w:rsid w:val="00C75B1E"/>
    <w:rsid w:val="00C77402"/>
    <w:rsid w:val="00C77D4B"/>
    <w:rsid w:val="00C77E75"/>
    <w:rsid w:val="00C80E4A"/>
    <w:rsid w:val="00C85AD1"/>
    <w:rsid w:val="00C96110"/>
    <w:rsid w:val="00CA11A3"/>
    <w:rsid w:val="00CA20B0"/>
    <w:rsid w:val="00CA391F"/>
    <w:rsid w:val="00CA3C77"/>
    <w:rsid w:val="00CA657F"/>
    <w:rsid w:val="00CB0664"/>
    <w:rsid w:val="00CB1F1B"/>
    <w:rsid w:val="00CB32D7"/>
    <w:rsid w:val="00CC1FDC"/>
    <w:rsid w:val="00CC29F2"/>
    <w:rsid w:val="00CD180B"/>
    <w:rsid w:val="00CD1C93"/>
    <w:rsid w:val="00CD223E"/>
    <w:rsid w:val="00CD638A"/>
    <w:rsid w:val="00CE1275"/>
    <w:rsid w:val="00CE2A79"/>
    <w:rsid w:val="00CE3126"/>
    <w:rsid w:val="00CE34F0"/>
    <w:rsid w:val="00CE4789"/>
    <w:rsid w:val="00CE4902"/>
    <w:rsid w:val="00CE4CFC"/>
    <w:rsid w:val="00CE690F"/>
    <w:rsid w:val="00D00703"/>
    <w:rsid w:val="00D02CB1"/>
    <w:rsid w:val="00D06FF4"/>
    <w:rsid w:val="00D11A2A"/>
    <w:rsid w:val="00D127E5"/>
    <w:rsid w:val="00D1572B"/>
    <w:rsid w:val="00D24350"/>
    <w:rsid w:val="00D2498E"/>
    <w:rsid w:val="00D30C15"/>
    <w:rsid w:val="00D321A8"/>
    <w:rsid w:val="00D348BF"/>
    <w:rsid w:val="00D34F08"/>
    <w:rsid w:val="00D36A1E"/>
    <w:rsid w:val="00D4141C"/>
    <w:rsid w:val="00D4246B"/>
    <w:rsid w:val="00D47B7A"/>
    <w:rsid w:val="00D53CF5"/>
    <w:rsid w:val="00D57E81"/>
    <w:rsid w:val="00D60FE7"/>
    <w:rsid w:val="00D61AB5"/>
    <w:rsid w:val="00D64065"/>
    <w:rsid w:val="00D65222"/>
    <w:rsid w:val="00D673A5"/>
    <w:rsid w:val="00D705BA"/>
    <w:rsid w:val="00D7378C"/>
    <w:rsid w:val="00D7540B"/>
    <w:rsid w:val="00D84404"/>
    <w:rsid w:val="00D85643"/>
    <w:rsid w:val="00D91791"/>
    <w:rsid w:val="00D94C37"/>
    <w:rsid w:val="00D94D8D"/>
    <w:rsid w:val="00DA1CB0"/>
    <w:rsid w:val="00DB2E1F"/>
    <w:rsid w:val="00DB713B"/>
    <w:rsid w:val="00DC0D9B"/>
    <w:rsid w:val="00DC1176"/>
    <w:rsid w:val="00DC3DFD"/>
    <w:rsid w:val="00DD2830"/>
    <w:rsid w:val="00DD37EC"/>
    <w:rsid w:val="00DD5613"/>
    <w:rsid w:val="00DD7637"/>
    <w:rsid w:val="00DE6BD3"/>
    <w:rsid w:val="00DF4A18"/>
    <w:rsid w:val="00DF5430"/>
    <w:rsid w:val="00DF5AD4"/>
    <w:rsid w:val="00E127CC"/>
    <w:rsid w:val="00E20932"/>
    <w:rsid w:val="00E3220F"/>
    <w:rsid w:val="00E3290F"/>
    <w:rsid w:val="00E35002"/>
    <w:rsid w:val="00E4618F"/>
    <w:rsid w:val="00E50860"/>
    <w:rsid w:val="00E5562D"/>
    <w:rsid w:val="00E55F68"/>
    <w:rsid w:val="00E60E3F"/>
    <w:rsid w:val="00E6124F"/>
    <w:rsid w:val="00E626B2"/>
    <w:rsid w:val="00E65A24"/>
    <w:rsid w:val="00E70680"/>
    <w:rsid w:val="00E70ECC"/>
    <w:rsid w:val="00E73E2F"/>
    <w:rsid w:val="00E745A2"/>
    <w:rsid w:val="00E74EEA"/>
    <w:rsid w:val="00E77505"/>
    <w:rsid w:val="00E80DC9"/>
    <w:rsid w:val="00E83D8D"/>
    <w:rsid w:val="00E84026"/>
    <w:rsid w:val="00E857B1"/>
    <w:rsid w:val="00E92AA3"/>
    <w:rsid w:val="00E948A0"/>
    <w:rsid w:val="00E95E1B"/>
    <w:rsid w:val="00E96087"/>
    <w:rsid w:val="00E971B3"/>
    <w:rsid w:val="00E97D7F"/>
    <w:rsid w:val="00EA26A5"/>
    <w:rsid w:val="00EA7BD6"/>
    <w:rsid w:val="00EB0789"/>
    <w:rsid w:val="00EB0E1F"/>
    <w:rsid w:val="00EB194E"/>
    <w:rsid w:val="00EB2617"/>
    <w:rsid w:val="00EB4598"/>
    <w:rsid w:val="00EB52A5"/>
    <w:rsid w:val="00EB5868"/>
    <w:rsid w:val="00EB67B3"/>
    <w:rsid w:val="00EC37A8"/>
    <w:rsid w:val="00EC403C"/>
    <w:rsid w:val="00EC44AA"/>
    <w:rsid w:val="00EC666D"/>
    <w:rsid w:val="00ED2E1E"/>
    <w:rsid w:val="00ED3244"/>
    <w:rsid w:val="00ED5F8C"/>
    <w:rsid w:val="00ED6413"/>
    <w:rsid w:val="00ED6AE0"/>
    <w:rsid w:val="00EE0FE7"/>
    <w:rsid w:val="00EF086A"/>
    <w:rsid w:val="00EF2D3F"/>
    <w:rsid w:val="00EF476B"/>
    <w:rsid w:val="00F02194"/>
    <w:rsid w:val="00F039AD"/>
    <w:rsid w:val="00F0431E"/>
    <w:rsid w:val="00F04D4D"/>
    <w:rsid w:val="00F06491"/>
    <w:rsid w:val="00F24150"/>
    <w:rsid w:val="00F5669C"/>
    <w:rsid w:val="00F56EAE"/>
    <w:rsid w:val="00F62719"/>
    <w:rsid w:val="00F6384A"/>
    <w:rsid w:val="00F649FA"/>
    <w:rsid w:val="00F664B5"/>
    <w:rsid w:val="00F71EED"/>
    <w:rsid w:val="00F73667"/>
    <w:rsid w:val="00F74FA7"/>
    <w:rsid w:val="00F81E92"/>
    <w:rsid w:val="00F82DF3"/>
    <w:rsid w:val="00F837E7"/>
    <w:rsid w:val="00F838DA"/>
    <w:rsid w:val="00F85CF1"/>
    <w:rsid w:val="00F94C6A"/>
    <w:rsid w:val="00F96AFA"/>
    <w:rsid w:val="00FA0BA0"/>
    <w:rsid w:val="00FA17B1"/>
    <w:rsid w:val="00FA20B4"/>
    <w:rsid w:val="00FA6275"/>
    <w:rsid w:val="00FA62C7"/>
    <w:rsid w:val="00FA6A91"/>
    <w:rsid w:val="00FA74F2"/>
    <w:rsid w:val="00FB04AC"/>
    <w:rsid w:val="00FB2545"/>
    <w:rsid w:val="00FB4E94"/>
    <w:rsid w:val="00FB51A4"/>
    <w:rsid w:val="00FB5222"/>
    <w:rsid w:val="00FB6848"/>
    <w:rsid w:val="00FB6D07"/>
    <w:rsid w:val="00FB738E"/>
    <w:rsid w:val="00FC0ACA"/>
    <w:rsid w:val="00FC2AE4"/>
    <w:rsid w:val="00FC4AAA"/>
    <w:rsid w:val="00FC6102"/>
    <w:rsid w:val="00FC693F"/>
    <w:rsid w:val="00FD177E"/>
    <w:rsid w:val="00FD490A"/>
    <w:rsid w:val="00FE2CE4"/>
    <w:rsid w:val="00FE721D"/>
    <w:rsid w:val="00FF6686"/>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38E96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94"/>
    <w:pPr>
      <w:spacing w:after="0" w:line="264" w:lineRule="auto"/>
    </w:pPr>
    <w:rPr>
      <w:rFonts w:ascii="Times New Roman" w:hAnsi="Times New Roman"/>
      <w:sz w:val="24"/>
    </w:rPr>
  </w:style>
  <w:style w:type="paragraph" w:styleId="Heading1">
    <w:name w:val="heading 1"/>
    <w:basedOn w:val="Normal"/>
    <w:next w:val="Normal"/>
    <w:link w:val="Heading1Char"/>
    <w:uiPriority w:val="9"/>
    <w:qFormat/>
    <w:rsid w:val="00FC6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line="240" w:lineRule="auto"/>
    </w:pPr>
  </w:style>
  <w:style w:type="character" w:customStyle="1" w:styleId="FooterChar">
    <w:name w:val="Footer Char"/>
    <w:basedOn w:val="DefaultParagraphFont"/>
    <w:link w:val="Footer"/>
    <w:uiPriority w:val="99"/>
    <w:rsid w:val="00E618BF"/>
  </w:style>
  <w:style w:type="paragraph" w:styleId="NoSpacing">
    <w:name w:val="No Spacing"/>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ind w:left="360"/>
      <w:contextualSpacing/>
    </w:pPr>
  </w:style>
  <w:style w:type="paragraph" w:styleId="ListContinue2">
    <w:name w:val="List Continue 2"/>
    <w:basedOn w:val="Normal"/>
    <w:uiPriority w:val="99"/>
    <w:unhideWhenUsed/>
    <w:rsid w:val="0029639D"/>
    <w:pPr>
      <w:ind w:left="720"/>
      <w:contextualSpacing/>
    </w:pPr>
  </w:style>
  <w:style w:type="paragraph" w:styleId="ListContinue3">
    <w:name w:val="List Continue 3"/>
    <w:basedOn w:val="Normal"/>
    <w:uiPriority w:val="99"/>
    <w:unhideWhenUsed/>
    <w:rsid w:val="0029639D"/>
    <w:pPr>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table" w:customStyle="1" w:styleId="5">
    <w:name w:val="5"/>
    <w:basedOn w:val="TableNormal"/>
    <w:rsid w:val="007C5F24"/>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B63FC5"/>
  </w:style>
  <w:style w:type="character" w:customStyle="1" w:styleId="transcript-snippetcontentbodyword">
    <w:name w:val="transcript-snippet__content__body__word"/>
    <w:basedOn w:val="DefaultParagraphFont"/>
    <w:rsid w:val="00F649FA"/>
  </w:style>
  <w:style w:type="paragraph" w:styleId="Revision">
    <w:name w:val="Revision"/>
    <w:hidden/>
    <w:uiPriority w:val="99"/>
    <w:semiHidden/>
    <w:rsid w:val="00A70B8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Dr. Vera McKethan</cp:lastModifiedBy>
  <cp:revision>3</cp:revision>
  <cp:lastPrinted>2022-03-15T23:34:00Z</cp:lastPrinted>
  <dcterms:created xsi:type="dcterms:W3CDTF">2023-01-21T16:06:00Z</dcterms:created>
  <dcterms:modified xsi:type="dcterms:W3CDTF">2023-01-21T21:04:00Z</dcterms:modified>
  <cp:category/>
</cp:coreProperties>
</file>